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F357" w14:textId="77777777" w:rsidR="00ED2C6D" w:rsidRDefault="00ED2C6D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AAB817" w14:textId="77777777" w:rsidR="00ED2C6D" w:rsidRDefault="00ED2C6D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C1CC73" w14:textId="0ADB21C2" w:rsidR="00ED2C6D" w:rsidRPr="00ED2C6D" w:rsidRDefault="00ED2C6D" w:rsidP="00ED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августа 2020 года.</w:t>
      </w:r>
    </w:p>
    <w:p w14:paraId="65840B4E" w14:textId="19CBD5C4" w:rsidR="00ED2C6D" w:rsidRPr="00A65D29" w:rsidRDefault="00ED2C6D" w:rsidP="00ED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</w:t>
      </w:r>
      <w:proofErr w:type="gramStart"/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и</w:t>
      </w:r>
      <w:proofErr w:type="gramEnd"/>
      <w:r w:rsidRPr="00A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 чрезвычайных ситуаций и пожарной безопасности  Гатчинского муниципального района </w:t>
      </w:r>
    </w:p>
    <w:p w14:paraId="15B2ADF8" w14:textId="77777777" w:rsidR="00ED2C6D" w:rsidRPr="00A65D29" w:rsidRDefault="00ED2C6D" w:rsidP="00ED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8B586" w14:textId="77777777" w:rsidR="00ED2C6D" w:rsidRPr="00A65D29" w:rsidRDefault="00ED2C6D" w:rsidP="00ED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67058C45" w14:textId="77777777" w:rsidR="00ED2C6D" w:rsidRPr="00ED2C6D" w:rsidRDefault="00ED2C6D" w:rsidP="00ED2C6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bookmarkStart w:id="0" w:name="_Hlk48137779"/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общеобразовательных учебных заведений Гатчинского муниципального района к новому учебному году, мерах по обеспечению безопасности, антитеррористической защищенности, пожарной безопасности объектов образования.</w:t>
      </w:r>
    </w:p>
    <w:bookmarkEnd w:id="0"/>
    <w:p w14:paraId="5AE31CCA" w14:textId="77777777" w:rsidR="00ED2C6D" w:rsidRPr="00ED2C6D" w:rsidRDefault="00ED2C6D" w:rsidP="00ED2C6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1" w:name="_Hlk48138617"/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правопорядка, пожарной безопасности, противодействия терроризму и экстремизму на территории Гатчинского муниципального района в период подготовки и проведения выборов Губернатора Ленинградской области</w:t>
      </w:r>
      <w:bookmarkEnd w:id="1"/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D45689" w14:textId="77777777" w:rsidR="00ED2C6D" w:rsidRPr="00ED2C6D" w:rsidRDefault="00ED2C6D" w:rsidP="00ED2C6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нарушении ООО «Продовольственная компания» сроков категорирования по антитеррористической защищенности объектов торговли.</w:t>
      </w:r>
    </w:p>
    <w:p w14:paraId="4E08A7DA" w14:textId="77777777" w:rsidR="00ED2C6D" w:rsidRPr="00ED2C6D" w:rsidRDefault="00ED2C6D" w:rsidP="00ED2C6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2" w:name="_Hlk48139248"/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соревнований добровольных пожарных дружин в Гатчинском муниципальном районе в 2020 году. Об утверждении «Положения о проведении соревнований добровольных пожарных дружин в Гатчинском муниципальном районе Ленинградской области</w:t>
      </w:r>
      <w:bookmarkEnd w:id="2"/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798825" w14:textId="3D1C271E" w:rsidR="00CA45EE" w:rsidRDefault="00ED2C6D" w:rsidP="00ED2C6D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 состоянии источников наружного противопожарного водоснабжения.</w:t>
      </w:r>
    </w:p>
    <w:p w14:paraId="0C97E952" w14:textId="77777777" w:rsidR="00CA45EE" w:rsidRDefault="00CA45EE" w:rsidP="003A6A4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90C57" w14:textId="6C68D3F2" w:rsidR="003A6A43" w:rsidRPr="003A6A43" w:rsidRDefault="003A6A43" w:rsidP="00ED2C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декабря 2020 года</w:t>
      </w:r>
    </w:p>
    <w:p w14:paraId="61B82484" w14:textId="6D23B89B" w:rsidR="003A6A43" w:rsidRPr="003A6A43" w:rsidRDefault="004373CE" w:rsidP="003A6A43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840">
        <w:rPr>
          <w:rFonts w:ascii="Times New Roman" w:hAnsi="Times New Roman" w:cs="Times New Roman"/>
          <w:sz w:val="28"/>
          <w:szCs w:val="28"/>
        </w:rPr>
        <w:t xml:space="preserve"> </w:t>
      </w:r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7879777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</w:t>
      </w:r>
      <w:bookmarkStart w:id="4" w:name="_Hlk17878394"/>
      <w:bookmarkStart w:id="5" w:name="_Hlk49157947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bookmarkEnd w:id="5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  <w:bookmarkEnd w:id="3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BBBBD52" w14:textId="5F8675F8" w:rsidR="00ED2C6D" w:rsidRPr="00ED2C6D" w:rsidRDefault="00ED2C6D" w:rsidP="00ED2C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З</w:t>
      </w:r>
      <w:r w:rsidRPr="00ED2C6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аседание антитеррористической комиссии Гатчинского муниципального района</w:t>
      </w:r>
    </w:p>
    <w:p w14:paraId="580B07C9" w14:textId="2FAF1B6C" w:rsidR="003A6A43" w:rsidRPr="00ED2C6D" w:rsidRDefault="003A6A43" w:rsidP="003A6A4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ru-RU"/>
        </w:rPr>
      </w:pPr>
      <w:r w:rsidRPr="00ED2C6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ru-RU"/>
        </w:rPr>
        <w:t>Повестка дня:</w:t>
      </w:r>
    </w:p>
    <w:p w14:paraId="3A368B34" w14:textId="77777777" w:rsidR="003A6A43" w:rsidRPr="003A6A43" w:rsidRDefault="003A6A43" w:rsidP="00ED2C6D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6" w:name="_Hlk48147020"/>
      <w:bookmarkStart w:id="7" w:name="_Hlk48138859"/>
      <w:bookmarkStart w:id="8" w:name="_Hlk59011635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</w:t>
      </w:r>
      <w:bookmarkEnd w:id="7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ходе категорирования торговых объектов, расположенных на территории Гатчинского муниципального района, в рамках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bookmarkEnd w:id="6"/>
      <w:bookmarkEnd w:id="8"/>
    </w:p>
    <w:p w14:paraId="33DB317D" w14:textId="77777777" w:rsidR="003A6A43" w:rsidRDefault="003A6A43" w:rsidP="003A6A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2736D" w14:textId="06102153" w:rsidR="003A6A43" w:rsidRPr="003A6A43" w:rsidRDefault="003A6A43" w:rsidP="003A6A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декабря 2020 года.</w:t>
      </w:r>
    </w:p>
    <w:p w14:paraId="4AEE9DF0" w14:textId="3A14C685" w:rsidR="003A6A43" w:rsidRPr="003A6A43" w:rsidRDefault="00055840" w:rsidP="003A6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F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9" w:name="_Hlk60137681"/>
      <w:r w:rsidR="003A6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r w:rsid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комиссии, </w:t>
      </w:r>
      <w:bookmarkStart w:id="10" w:name="_Hlk60131015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профилактике </w:t>
      </w:r>
      <w:proofErr w:type="gramStart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</w:t>
      </w:r>
      <w:bookmarkStart w:id="11" w:name="_Hlk44403256"/>
      <w:bookmarkEnd w:id="10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proofErr w:type="gramEnd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чрезвычайных ситуаций и пожарной безопасности </w:t>
      </w:r>
      <w:bookmarkEnd w:id="11"/>
      <w:r w:rsidR="003A6A43" w:rsidRP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bookmarkStart w:id="12" w:name="_Hlk61427705"/>
      <w:r w:rsidR="003A6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9"/>
    <w:bookmarkEnd w:id="12"/>
    <w:p w14:paraId="5BB35FFE" w14:textId="77777777" w:rsidR="003A6A43" w:rsidRPr="003A6A43" w:rsidRDefault="003A6A43" w:rsidP="003A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A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14:paraId="0B7670B6" w14:textId="77777777" w:rsidR="003A6A43" w:rsidRPr="003A6A43" w:rsidRDefault="003A6A43" w:rsidP="003A6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27987497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bookmarkStart w:id="14" w:name="_Hlk26955515"/>
      <w:bookmarkStart w:id="15" w:name="_Hlk26879789"/>
      <w:bookmarkStart w:id="16" w:name="_Hlk28588904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обеспечении правопорядка и антитеррористической безопасности, транспортной безопасности пассажирских перевозок на территории Гатчинского муниципального района, в период подготовки и проведения Новогодних и Рождественских праздников 2020-2021 года»</w:t>
      </w:r>
      <w:bookmarkEnd w:id="14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16"/>
    </w:p>
    <w:bookmarkEnd w:id="15"/>
    <w:p w14:paraId="59CEBD00" w14:textId="77777777" w:rsidR="003A6A43" w:rsidRPr="003A6A43" w:rsidRDefault="003A6A43" w:rsidP="003A6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6A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17" w:name="_Hlk28592050"/>
      <w:bookmarkStart w:id="18" w:name="_Hlk60138037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состоянии пожарной безопасности объектов проведения праздничных мероприятий Нового года и Рождества Христова»</w:t>
      </w:r>
      <w:bookmarkEnd w:id="17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18"/>
    </w:p>
    <w:p w14:paraId="6B357C65" w14:textId="77777777" w:rsidR="003A6A43" w:rsidRPr="003A6A43" w:rsidRDefault="003A6A43" w:rsidP="003A6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bookmarkStart w:id="19" w:name="_Hlk60147203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20" w:name="_Hlk28592807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обеспечению безопасности населения на водных объектах Гатчинского муниципального района в зимний период 2020-2021 года»</w:t>
      </w:r>
      <w:bookmarkEnd w:id="19"/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End w:id="20"/>
    </w:p>
    <w:p w14:paraId="7DF20EE5" w14:textId="77777777" w:rsidR="003A6A43" w:rsidRPr="003A6A43" w:rsidRDefault="003A6A43" w:rsidP="003A6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Разное. </w:t>
      </w:r>
    </w:p>
    <w:bookmarkEnd w:id="13"/>
    <w:p w14:paraId="7D91ED78" w14:textId="72256BE1" w:rsidR="005066F3" w:rsidRDefault="004042CD" w:rsidP="003A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1573" w14:textId="77777777" w:rsid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AF473AF" w14:textId="77777777" w:rsid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8823D4F" w14:textId="77777777" w:rsid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B890F8F" w14:textId="77777777" w:rsid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03FA204" w14:textId="77777777" w:rsid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66B5E64" w14:textId="0426D17F" w:rsidR="004042CD" w:rsidRPr="004042CD" w:rsidRDefault="004042CD" w:rsidP="004042CD">
      <w:pPr>
        <w:widowControl w:val="0"/>
        <w:spacing w:after="66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</w:t>
      </w:r>
    </w:p>
    <w:p w14:paraId="2010FC78" w14:textId="77777777" w:rsidR="004042CD" w:rsidRPr="004042CD" w:rsidRDefault="004042CD" w:rsidP="004042CD">
      <w:pPr>
        <w:widowControl w:val="0"/>
        <w:spacing w:after="65" w:line="260" w:lineRule="exact"/>
        <w:ind w:left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действиям при возникновении чрезвычайных ситуаций</w:t>
      </w:r>
    </w:p>
    <w:p w14:paraId="46B24EC7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bookmark0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вооруженном нападении</w:t>
      </w:r>
      <w:bookmarkEnd w:id="21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184F133" w14:textId="77777777" w:rsidR="004042CD" w:rsidRPr="004042CD" w:rsidRDefault="004042CD" w:rsidP="004042CD">
      <w:pPr>
        <w:widowControl w:val="0"/>
        <w:numPr>
          <w:ilvl w:val="0"/>
          <w:numId w:val="2"/>
        </w:num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соблюдайте спокойствие и попытайтесь сориентироваться;</w:t>
      </w:r>
    </w:p>
    <w:p w14:paraId="24260141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  <w:tab w:val="center" w:pos="9227"/>
          <w:tab w:val="center" w:pos="9753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незаметно для преступников сообщите о нападении дежурной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смене полиции;</w:t>
      </w:r>
    </w:p>
    <w:p w14:paraId="610AD847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740" w:right="-624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убедившись, что преступники вооружены и настроены решительно, выполняйте их    </w:t>
      </w:r>
    </w:p>
    <w:p w14:paraId="78180870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740" w:right="-624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требования, но под разумными предлогами затягивайте их исполнение;</w:t>
      </w:r>
    </w:p>
    <w:p w14:paraId="4D089910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запоминайте приметы преступников, их одежду, автотранспорт;</w:t>
      </w:r>
    </w:p>
    <w:p w14:paraId="5DE4D5B3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захватили заложником, выполняйте требования преступников;</w:t>
      </w:r>
    </w:p>
    <w:p w14:paraId="2EE71A88" w14:textId="77777777" w:rsidR="004042CD" w:rsidRPr="004042CD" w:rsidRDefault="004042CD" w:rsidP="004042CD">
      <w:pPr>
        <w:widowControl w:val="0"/>
        <w:numPr>
          <w:ilvl w:val="0"/>
          <w:numId w:val="2"/>
        </w:numPr>
        <w:tabs>
          <w:tab w:val="left" w:pos="884"/>
        </w:tabs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успели подать сигнал тревоги в период нападения, срочно сделайте это по      </w:t>
      </w:r>
    </w:p>
    <w:p w14:paraId="72F19976" w14:textId="77777777" w:rsidR="004042CD" w:rsidRPr="004042CD" w:rsidRDefault="004042CD" w:rsidP="004042CD">
      <w:pPr>
        <w:widowControl w:val="0"/>
        <w:tabs>
          <w:tab w:val="left" w:pos="8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его окончании;</w:t>
      </w:r>
    </w:p>
    <w:p w14:paraId="39993DB4" w14:textId="77777777" w:rsidR="004042CD" w:rsidRPr="004042CD" w:rsidRDefault="004042CD" w:rsidP="004042CD">
      <w:pPr>
        <w:widowControl w:val="0"/>
        <w:numPr>
          <w:ilvl w:val="0"/>
          <w:numId w:val="2"/>
        </w:num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приезда сотрудников полиции обеспечьте охрану места происшествия.</w:t>
      </w:r>
    </w:p>
    <w:p w14:paraId="46E0E35A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bookmark1"/>
    </w:p>
    <w:p w14:paraId="3C7EE00B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обнаружении подозрительных предметов.</w:t>
      </w:r>
      <w:bookmarkEnd w:id="22"/>
    </w:p>
    <w:p w14:paraId="6A65D27F" w14:textId="77777777" w:rsidR="004042CD" w:rsidRPr="004042CD" w:rsidRDefault="004042CD" w:rsidP="004042CD">
      <w:pPr>
        <w:widowControl w:val="0"/>
        <w:spacing w:after="0" w:line="274" w:lineRule="exact"/>
        <w:ind w:left="20" w:right="4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Помните, взрывные устройства имеют самые различные формы и размеры. Самые опасные ВУ </w:t>
      </w:r>
      <w:proofErr w:type="gramStart"/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это</w:t>
      </w:r>
      <w:proofErr w:type="gramEnd"/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изготовленные самостоятельно, потому что вы не знаете, с чем имеете дело, и каким уровнем мастерства обладал изготовитель этого устройства. ВУ могут быть замаскированы под различные предметы.</w:t>
      </w:r>
    </w:p>
    <w:p w14:paraId="5F493D6F" w14:textId="77777777" w:rsidR="004042CD" w:rsidRPr="004042CD" w:rsidRDefault="004042CD" w:rsidP="004042CD">
      <w:pPr>
        <w:widowControl w:val="0"/>
        <w:spacing w:after="0" w:line="274" w:lineRule="exact"/>
        <w:ind w:left="20" w:right="4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подозрительных предметов (из которых видны провода, слышится       </w:t>
      </w:r>
    </w:p>
    <w:p w14:paraId="17C6A95D" w14:textId="77777777" w:rsidR="004042CD" w:rsidRPr="004042CD" w:rsidRDefault="004042CD" w:rsidP="004042CD">
      <w:pPr>
        <w:widowControl w:val="0"/>
        <w:spacing w:after="0" w:line="274" w:lineRule="exact"/>
        <w:ind w:left="20" w:right="4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тиканье, плотно завернуты и обмотаны скотчем и т.д.):</w:t>
      </w:r>
    </w:p>
    <w:p w14:paraId="3B5C06B0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притрагивайтесь к ним и не открывайте;</w:t>
      </w:r>
    </w:p>
    <w:p w14:paraId="547966BA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сообщите о своей находке по телефону 02, </w:t>
      </w:r>
      <w:r w:rsidRPr="0040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тел.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2-25-70;</w:t>
      </w:r>
    </w:p>
    <w:p w14:paraId="5066D0C6" w14:textId="77777777" w:rsidR="004042CD" w:rsidRPr="004042CD" w:rsidRDefault="004042CD" w:rsidP="004042CD">
      <w:pPr>
        <w:widowControl w:val="0"/>
        <w:numPr>
          <w:ilvl w:val="0"/>
          <w:numId w:val="3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приезда сотрудников полиции обеспечьте охрану места обнаружения;</w:t>
      </w:r>
    </w:p>
    <w:p w14:paraId="136428A7" w14:textId="77777777" w:rsidR="004042CD" w:rsidRPr="004042CD" w:rsidRDefault="004042CD" w:rsidP="004042CD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поблизости не пользуйтесь сотовым телефоном;</w:t>
      </w:r>
    </w:p>
    <w:p w14:paraId="047857A7" w14:textId="77777777" w:rsidR="004042CD" w:rsidRPr="004042CD" w:rsidRDefault="004042CD" w:rsidP="004042CD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проявляйте не разумную инициативу, от этого зависит Ваша жизнь.</w:t>
      </w:r>
    </w:p>
    <w:p w14:paraId="17C75200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2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bookmark2"/>
    </w:p>
    <w:p w14:paraId="54A1838B" w14:textId="77777777" w:rsidR="004042CD" w:rsidRPr="004042CD" w:rsidRDefault="004042CD" w:rsidP="004042CD">
      <w:pPr>
        <w:keepNext/>
        <w:keepLines/>
        <w:widowControl w:val="0"/>
        <w:spacing w:after="25" w:line="220" w:lineRule="exact"/>
        <w:ind w:left="2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проявлении подозрительных лиц</w:t>
      </w:r>
      <w:bookmarkEnd w:id="23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3405884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в ближайшее отделение полиции по телефону 02, </w:t>
      </w:r>
      <w:r w:rsidRPr="00404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тел.</w:t>
      </w: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2-25-70;</w:t>
      </w:r>
    </w:p>
    <w:p w14:paraId="6690A4CE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отследить маршрут перемещения на объекте;</w:t>
      </w:r>
    </w:p>
    <w:p w14:paraId="560F5F68" w14:textId="77777777" w:rsidR="004042CD" w:rsidRPr="004042CD" w:rsidRDefault="004042CD" w:rsidP="004042CD">
      <w:pPr>
        <w:widowControl w:val="0"/>
        <w:numPr>
          <w:ilvl w:val="0"/>
          <w:numId w:val="4"/>
        </w:numPr>
        <w:tabs>
          <w:tab w:val="left" w:pos="8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приметы.</w:t>
      </w:r>
    </w:p>
    <w:p w14:paraId="26CBFA31" w14:textId="77777777" w:rsidR="004042CD" w:rsidRPr="004042CD" w:rsidRDefault="004042CD" w:rsidP="004042CD">
      <w:pPr>
        <w:keepNext/>
        <w:keepLines/>
        <w:widowControl w:val="0"/>
        <w:spacing w:after="0" w:line="288" w:lineRule="exact"/>
        <w:ind w:left="3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bookmark3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взрыве в помещении</w:t>
      </w:r>
      <w:bookmarkEnd w:id="24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A49E25E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поддавайтесь панике;</w:t>
      </w:r>
    </w:p>
    <w:p w14:paraId="7F7E35AB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покиньте помещение, выйдете в безопасное место;</w:t>
      </w:r>
    </w:p>
    <w:p w14:paraId="27DDD556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68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вызовите сотрудников полиции, пожарных, при наличии раненых - скорую помощь;</w:t>
      </w:r>
    </w:p>
    <w:p w14:paraId="044E1398" w14:textId="77777777" w:rsidR="004042CD" w:rsidRPr="004042CD" w:rsidRDefault="004042CD" w:rsidP="004042CD">
      <w:pPr>
        <w:widowControl w:val="0"/>
        <w:numPr>
          <w:ilvl w:val="0"/>
          <w:numId w:val="5"/>
        </w:numPr>
        <w:spacing w:after="73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прекратите допуск посетителей в помещение, не допускайте людей к месту взрыва. </w:t>
      </w:r>
    </w:p>
    <w:p w14:paraId="42526F68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43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bookmark4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88C3AB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43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</w:t>
      </w:r>
      <w:bookmarkEnd w:id="25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C75D9F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поддавайтесь панике;</w:t>
      </w:r>
    </w:p>
    <w:p w14:paraId="375F892F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 вызовите пожарных;</w:t>
      </w:r>
    </w:p>
    <w:p w14:paraId="671EA39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 информируйте руководителя и всех сотрудников в здании;</w:t>
      </w:r>
    </w:p>
    <w:p w14:paraId="1D77D28C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закройте окна, двери;</w:t>
      </w:r>
    </w:p>
    <w:p w14:paraId="18D4F8CA" w14:textId="77777777" w:rsidR="004042CD" w:rsidRPr="004042CD" w:rsidRDefault="004042CD" w:rsidP="004042CD">
      <w:pPr>
        <w:widowControl w:val="0"/>
        <w:numPr>
          <w:ilvl w:val="0"/>
          <w:numId w:val="6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перенесите документы, деньги, ценности в безопасное место;</w:t>
      </w:r>
    </w:p>
    <w:p w14:paraId="3D590C23" w14:textId="77777777" w:rsidR="004042CD" w:rsidRPr="004042CD" w:rsidRDefault="004042CD" w:rsidP="004042CD">
      <w:pPr>
        <w:widowControl w:val="0"/>
        <w:numPr>
          <w:ilvl w:val="0"/>
          <w:numId w:val="6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небольших очагах возгорания используйте огнетушители;</w:t>
      </w:r>
    </w:p>
    <w:p w14:paraId="1C3381B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покиньте помещение, выйдете на безопасное место;</w:t>
      </w:r>
    </w:p>
    <w:p w14:paraId="7F05267E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перекройте вход в здание посетителям;</w:t>
      </w:r>
    </w:p>
    <w:p w14:paraId="03A2B320" w14:textId="77777777" w:rsidR="004042CD" w:rsidRPr="004042CD" w:rsidRDefault="004042CD" w:rsidP="004042CD">
      <w:pPr>
        <w:widowControl w:val="0"/>
        <w:numPr>
          <w:ilvl w:val="0"/>
          <w:numId w:val="6"/>
        </w:numPr>
        <w:spacing w:after="0" w:line="274" w:lineRule="exact"/>
        <w:ind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сообщите прибывшим пожарным о лицах, находящихся в опасности, местах возгорания и местах водозабора.</w:t>
      </w:r>
    </w:p>
    <w:p w14:paraId="13BE9623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bookmark5"/>
    </w:p>
    <w:p w14:paraId="11928972" w14:textId="77777777" w:rsidR="004042CD" w:rsidRPr="004042CD" w:rsidRDefault="004042CD" w:rsidP="004042CD">
      <w:pPr>
        <w:keepNext/>
        <w:keepLines/>
        <w:widowControl w:val="0"/>
        <w:spacing w:after="20" w:line="22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эвакуации из помещений</w:t>
      </w:r>
      <w:bookmarkEnd w:id="26"/>
      <w:r w:rsidRPr="0040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DAF8DE4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сохраняйте спокойствие, не поддавайтесь панике;</w:t>
      </w:r>
    </w:p>
    <w:p w14:paraId="12E33581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 своим коллегам;</w:t>
      </w:r>
    </w:p>
    <w:p w14:paraId="318848E4" w14:textId="77777777" w:rsidR="004042CD" w:rsidRPr="004042CD" w:rsidRDefault="004042CD" w:rsidP="004042CD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 документы, деньги и ценности в сейф или другое безопасное место;</w:t>
      </w:r>
    </w:p>
    <w:p w14:paraId="5461210D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выключите электрические приборы и устройства;</w:t>
      </w:r>
    </w:p>
    <w:p w14:paraId="2D3DE1D7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забудьте личные вещи;</w:t>
      </w:r>
    </w:p>
    <w:p w14:paraId="3A0DC115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пользуйтесь лифтом;</w:t>
      </w:r>
    </w:p>
    <w:p w14:paraId="3CB52383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соблюдайте предписанный маршрут эвакуации;</w:t>
      </w:r>
    </w:p>
    <w:p w14:paraId="0C202D1D" w14:textId="77777777" w:rsidR="004042CD" w:rsidRPr="004042CD" w:rsidRDefault="004042CD" w:rsidP="004042CD">
      <w:pPr>
        <w:widowControl w:val="0"/>
        <w:numPr>
          <w:ilvl w:val="0"/>
          <w:numId w:val="7"/>
        </w:numPr>
        <w:spacing w:after="283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стойте в проходах, на выходе.</w:t>
      </w:r>
    </w:p>
    <w:p w14:paraId="496F60D1" w14:textId="77777777" w:rsidR="004042CD" w:rsidRPr="004042CD" w:rsidRDefault="004042CD" w:rsidP="004042CD">
      <w:pPr>
        <w:widowControl w:val="0"/>
        <w:tabs>
          <w:tab w:val="left" w:leader="underscore" w:pos="884"/>
          <w:tab w:val="left" w:leader="underscore" w:pos="2032"/>
          <w:tab w:val="left" w:pos="5560"/>
          <w:tab w:val="left" w:leader="underscore" w:pos="9593"/>
        </w:tabs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14:paraId="50E1FD01" w14:textId="77777777" w:rsidR="004042CD" w:rsidRPr="004042CD" w:rsidRDefault="004042CD" w:rsidP="004042CD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Немедленно сообщить о происшествии</w:t>
      </w: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</w:p>
    <w:p w14:paraId="08B3E95B" w14:textId="77777777" w:rsidR="004042CD" w:rsidRPr="004042CD" w:rsidRDefault="004042CD" w:rsidP="0040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0C014D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Главе администрации Гатчинского муниципального района (лицу, его    </w:t>
      </w:r>
    </w:p>
    <w:p w14:paraId="5C9ADE7B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замещающему);</w:t>
      </w:r>
    </w:p>
    <w:p w14:paraId="3C560A19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leader="underscore" w:pos="3850"/>
        </w:tabs>
        <w:spacing w:before="2" w:after="0" w:line="324" w:lineRule="exact"/>
        <w:ind w:right="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диспетчеру ЕДДС по администрации Гатчинского муниципального района                     </w:t>
      </w:r>
    </w:p>
    <w:p w14:paraId="4BCE2CC2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leader="underscore" w:pos="3850"/>
        </w:tabs>
        <w:spacing w:before="2" w:after="0" w:line="324" w:lineRule="exact"/>
        <w:ind w:right="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(тел.</w:t>
      </w:r>
      <w:r w:rsidRPr="0040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9-60-74, сот. 8-981-735-19-80</w:t>
      </w:r>
      <w:r w:rsidRPr="004042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);</w:t>
      </w:r>
    </w:p>
    <w:p w14:paraId="3F97F9D9" w14:textId="77777777" w:rsidR="004042CD" w:rsidRPr="004042CD" w:rsidRDefault="004042CD" w:rsidP="004042CD">
      <w:pPr>
        <w:widowControl w:val="0"/>
        <w:numPr>
          <w:ilvl w:val="0"/>
          <w:numId w:val="8"/>
        </w:numPr>
        <w:shd w:val="clear" w:color="auto" w:fill="FFFFFF"/>
        <w:tabs>
          <w:tab w:val="left" w:pos="1615"/>
          <w:tab w:val="left" w:pos="5340"/>
          <w:tab w:val="left" w:leader="underscore" w:pos="6605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дежурному по УМВД (тел.</w:t>
      </w:r>
      <w:r w:rsidRPr="0040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02, 2-25-70</w:t>
      </w:r>
      <w:r w:rsidRPr="004042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);</w:t>
      </w:r>
    </w:p>
    <w:p w14:paraId="20A886E8" w14:textId="77777777" w:rsidR="004042CD" w:rsidRPr="004042CD" w:rsidRDefault="004042CD" w:rsidP="003A6A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2CD" w:rsidRPr="004042CD" w:rsidSect="00A01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D4DE" w14:textId="77777777" w:rsidR="00AC3178" w:rsidRDefault="00AC3178" w:rsidP="00A01C9C">
      <w:pPr>
        <w:spacing w:after="0" w:line="240" w:lineRule="auto"/>
      </w:pPr>
      <w:r>
        <w:separator/>
      </w:r>
    </w:p>
  </w:endnote>
  <w:endnote w:type="continuationSeparator" w:id="0">
    <w:p w14:paraId="0E5D603F" w14:textId="77777777" w:rsidR="00AC3178" w:rsidRDefault="00AC3178" w:rsidP="00A0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040E" w14:textId="77777777" w:rsidR="00AC3178" w:rsidRDefault="00AC3178" w:rsidP="00A01C9C">
      <w:pPr>
        <w:spacing w:after="0" w:line="240" w:lineRule="auto"/>
      </w:pPr>
      <w:r>
        <w:separator/>
      </w:r>
    </w:p>
  </w:footnote>
  <w:footnote w:type="continuationSeparator" w:id="0">
    <w:p w14:paraId="4F419780" w14:textId="77777777" w:rsidR="00AC3178" w:rsidRDefault="00AC3178" w:rsidP="00A0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C4734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314676FF"/>
    <w:multiLevelType w:val="hybridMultilevel"/>
    <w:tmpl w:val="775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DF"/>
    <w:rsid w:val="00055840"/>
    <w:rsid w:val="000C52B5"/>
    <w:rsid w:val="0013273C"/>
    <w:rsid w:val="001A4776"/>
    <w:rsid w:val="001F0FDF"/>
    <w:rsid w:val="00353861"/>
    <w:rsid w:val="00394DCE"/>
    <w:rsid w:val="003A6A43"/>
    <w:rsid w:val="003C73F6"/>
    <w:rsid w:val="004042CD"/>
    <w:rsid w:val="00425076"/>
    <w:rsid w:val="004373CE"/>
    <w:rsid w:val="004537CA"/>
    <w:rsid w:val="00474DB6"/>
    <w:rsid w:val="004F3FAC"/>
    <w:rsid w:val="005066F3"/>
    <w:rsid w:val="005447A0"/>
    <w:rsid w:val="005620D8"/>
    <w:rsid w:val="006563AA"/>
    <w:rsid w:val="007C0461"/>
    <w:rsid w:val="00893FE3"/>
    <w:rsid w:val="0093759E"/>
    <w:rsid w:val="00982C97"/>
    <w:rsid w:val="00984E5E"/>
    <w:rsid w:val="00A01C9C"/>
    <w:rsid w:val="00AC3178"/>
    <w:rsid w:val="00C30C73"/>
    <w:rsid w:val="00C8525D"/>
    <w:rsid w:val="00CA45EE"/>
    <w:rsid w:val="00D2107E"/>
    <w:rsid w:val="00E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0FD"/>
  <w15:chartTrackingRefBased/>
  <w15:docId w15:val="{F15B5C59-7AF6-4115-8F89-B95658F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9C"/>
  </w:style>
  <w:style w:type="paragraph" w:styleId="a5">
    <w:name w:val="footer"/>
    <w:basedOn w:val="a"/>
    <w:link w:val="a6"/>
    <w:uiPriority w:val="99"/>
    <w:unhideWhenUsed/>
    <w:rsid w:val="00A0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C9C"/>
  </w:style>
  <w:style w:type="paragraph" w:styleId="a7">
    <w:name w:val="List Paragraph"/>
    <w:basedOn w:val="a"/>
    <w:uiPriority w:val="34"/>
    <w:qFormat/>
    <w:rsid w:val="0043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Михаил Михайлович</dc:creator>
  <cp:keywords/>
  <dc:description/>
  <cp:lastModifiedBy>Семенов Михаил Михайлович</cp:lastModifiedBy>
  <cp:revision>2</cp:revision>
  <cp:lastPrinted>2020-11-16T08:56:00Z</cp:lastPrinted>
  <dcterms:created xsi:type="dcterms:W3CDTF">2021-01-13T08:27:00Z</dcterms:created>
  <dcterms:modified xsi:type="dcterms:W3CDTF">2021-01-13T08:27:00Z</dcterms:modified>
</cp:coreProperties>
</file>