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F357" w14:textId="4BD8C0FE" w:rsidR="00ED2C6D" w:rsidRPr="001E370F" w:rsidRDefault="00E055BE" w:rsidP="00ED2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E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18.03.2021</w:t>
      </w:r>
    </w:p>
    <w:p w14:paraId="056FE1C5" w14:textId="7A097E97" w:rsidR="00DC6A9F" w:rsidRPr="00A65D29" w:rsidRDefault="00E055BE" w:rsidP="00DC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7888975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комиссии, межведомственной комиссии по профилактике правонарушений</w:t>
      </w:r>
      <w:r w:rsidR="00DC6A9F" w:rsidRPr="00DC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A9F" w:rsidRPr="00A6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</w:t>
      </w:r>
    </w:p>
    <w:bookmarkEnd w:id="0"/>
    <w:p w14:paraId="5C415670" w14:textId="77777777" w:rsidR="00E055BE" w:rsidRDefault="00E055BE" w:rsidP="00E0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B0BF6C0" w14:textId="60D4BC1C" w:rsidR="00E055BE" w:rsidRPr="00A65D29" w:rsidRDefault="00E055BE" w:rsidP="00E0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5D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Повестка дня:</w:t>
      </w:r>
    </w:p>
    <w:p w14:paraId="611F827C" w14:textId="77777777" w:rsidR="00E055BE" w:rsidRPr="00E055BE" w:rsidRDefault="00E055BE" w:rsidP="00E05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bookmarkStart w:id="1" w:name="_Hlk66266778"/>
      <w:r w:rsidRPr="00E0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работ по категорированию, состоянии антитеррористической защищенности, обеспечения безопасности объектов топливно-энергетического комплекса, расположенных на территории Гатчинского муниципального района</w:t>
      </w:r>
      <w:bookmarkEnd w:id="1"/>
      <w:r w:rsidRPr="00E0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0DDC177" w14:textId="77777777" w:rsidR="00E055BE" w:rsidRPr="00E055BE" w:rsidRDefault="00E055BE" w:rsidP="00E05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</w:t>
      </w:r>
      <w:bookmarkStart w:id="2" w:name="_Hlk66267554"/>
      <w:r w:rsidRPr="00E0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предупреждении правонарушений экстремистского характера со стороны молодёжных группировок</w:t>
      </w:r>
      <w:bookmarkEnd w:id="2"/>
      <w:r w:rsidRPr="00E0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14:paraId="6B922EA7" w14:textId="77777777" w:rsidR="00E055BE" w:rsidRDefault="00E055BE" w:rsidP="00ED2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CA54EF" w14:textId="5B19DC9A" w:rsidR="00E055BE" w:rsidRPr="001E370F" w:rsidRDefault="00DC6A9F" w:rsidP="00ED2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E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28.04.2021</w:t>
      </w:r>
    </w:p>
    <w:p w14:paraId="50158E38" w14:textId="540734A9" w:rsidR="00DC6A9F" w:rsidRPr="00A65D29" w:rsidRDefault="00DC6A9F" w:rsidP="00DC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97890028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97889320"/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комиссии</w:t>
      </w:r>
      <w:bookmarkEnd w:id="4"/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межведомственной комиссии по профилактике правонарушений</w:t>
      </w:r>
      <w:r w:rsidRPr="00DC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</w:t>
      </w:r>
    </w:p>
    <w:bookmarkEnd w:id="3"/>
    <w:p w14:paraId="352E2AC3" w14:textId="77777777" w:rsidR="00DC6A9F" w:rsidRDefault="00DC6A9F" w:rsidP="00ED2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BD62299" w14:textId="699C8884" w:rsidR="00E055BE" w:rsidRPr="00DC6A9F" w:rsidRDefault="00DC6A9F" w:rsidP="00ED2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5" w:name="_Hlk97889339"/>
      <w:r w:rsidRPr="00DC6A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Повестка дня:</w:t>
      </w:r>
    </w:p>
    <w:p w14:paraId="5002C479" w14:textId="77777777" w:rsidR="00DC6A9F" w:rsidRPr="00DC6A9F" w:rsidRDefault="00DC6A9F" w:rsidP="00DC6A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Hlk69721033"/>
      <w:bookmarkEnd w:id="5"/>
      <w:r w:rsidRPr="00DC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bookmarkStart w:id="7" w:name="_Hlk69466090"/>
      <w:bookmarkStart w:id="8" w:name="_Hlk69464344"/>
      <w:r w:rsidRPr="00DC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обеспечении правопорядка и </w:t>
      </w:r>
      <w:proofErr w:type="gramStart"/>
      <w:r w:rsidRPr="00DC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безопасности,  противодействия</w:t>
      </w:r>
      <w:proofErr w:type="gramEnd"/>
      <w:r w:rsidRPr="00DC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терроризму и экстремизму на территории Гатчинского муниципального района в период подготовки и проведения торжественных мероприятий, посвященных 76 –годовщине Победы в Великой Отечественной войне 1941-1945 </w:t>
      </w:r>
      <w:proofErr w:type="spellStart"/>
      <w:r w:rsidRPr="00DC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Pr="00DC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., празднику Весны и Труда».</w:t>
      </w:r>
      <w:bookmarkEnd w:id="7"/>
    </w:p>
    <w:bookmarkEnd w:id="8"/>
    <w:p w14:paraId="15382C47" w14:textId="77777777" w:rsidR="00DC6A9F" w:rsidRPr="00DC6A9F" w:rsidRDefault="00DC6A9F" w:rsidP="00DC6A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bookmarkStart w:id="9" w:name="_Hlk69465515"/>
      <w:r w:rsidRPr="00DC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антитеррористической защищенности объектов оздоровления и детского отдыха в летний период 2021 года».</w:t>
      </w:r>
      <w:bookmarkEnd w:id="9"/>
    </w:p>
    <w:bookmarkEnd w:id="6"/>
    <w:p w14:paraId="00DF231A" w14:textId="77777777" w:rsidR="00E055BE" w:rsidRDefault="00E055BE" w:rsidP="00ED2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B4A63A" w14:textId="2FF9A977" w:rsidR="00E055BE" w:rsidRPr="001E370F" w:rsidRDefault="00DC6A9F" w:rsidP="00ED2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E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15.07.2021</w:t>
      </w:r>
    </w:p>
    <w:p w14:paraId="0D8BE33F" w14:textId="1F7DBC92" w:rsidR="00DC6A9F" w:rsidRPr="00A65D29" w:rsidRDefault="00DC6A9F" w:rsidP="00DC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комиссии</w:t>
      </w:r>
      <w:r w:rsidRPr="00A6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</w:t>
      </w:r>
    </w:p>
    <w:p w14:paraId="66995878" w14:textId="77777777" w:rsidR="00DC6A9F" w:rsidRDefault="00DC6A9F" w:rsidP="00DC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623125E" w14:textId="1A84756B" w:rsidR="00DC6A9F" w:rsidRPr="00DC6A9F" w:rsidRDefault="00DC6A9F" w:rsidP="00DC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6A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Повестка дня:</w:t>
      </w:r>
    </w:p>
    <w:p w14:paraId="17E6F6DA" w14:textId="438F4BF9" w:rsidR="00DC6A9F" w:rsidRDefault="00DC6A9F" w:rsidP="00ED2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Hlk57715531"/>
      <w:r w:rsidRPr="00DC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ходе категорирования торговых объектов, расположенных на территории Гатчинского муниципального района, в рамках Постановления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bookmarkEnd w:id="10"/>
      <w:r w:rsidRPr="00DC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93B33FE" w14:textId="77777777" w:rsidR="00DC6A9F" w:rsidRDefault="00DC6A9F" w:rsidP="00ED2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C1CC73" w14:textId="3AB3615C" w:rsidR="00ED2C6D" w:rsidRPr="001E370F" w:rsidRDefault="00ED2C6D" w:rsidP="00ED2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E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</w:t>
      </w:r>
      <w:r w:rsidR="001E370F" w:rsidRPr="001E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.08.</w:t>
      </w:r>
      <w:r w:rsidRPr="001E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</w:t>
      </w:r>
      <w:r w:rsidR="002212B6" w:rsidRPr="001E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1</w:t>
      </w:r>
      <w:r w:rsidRPr="001E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56634695" w14:textId="77777777" w:rsidR="002212B6" w:rsidRPr="00A65D29" w:rsidRDefault="002212B6" w:rsidP="0022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комиссии, межведомственной комиссии по профилактике правонарушений</w:t>
      </w:r>
      <w:r w:rsidRPr="00DC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</w:t>
      </w:r>
    </w:p>
    <w:p w14:paraId="15B2ADF8" w14:textId="77777777" w:rsidR="00ED2C6D" w:rsidRPr="00A65D29" w:rsidRDefault="00ED2C6D" w:rsidP="00ED2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8B586" w14:textId="77777777" w:rsidR="00ED2C6D" w:rsidRPr="00A65D29" w:rsidRDefault="00ED2C6D" w:rsidP="00ED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1" w:name="_Hlk97888818"/>
      <w:r w:rsidRPr="00A65D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Повестка дня:</w:t>
      </w:r>
    </w:p>
    <w:bookmarkEnd w:id="11"/>
    <w:p w14:paraId="63027260" w14:textId="7924C17F" w:rsidR="002212B6" w:rsidRPr="002212B6" w:rsidRDefault="002212B6" w:rsidP="002212B6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bookmarkStart w:id="12" w:name="_Hlk79659416"/>
      <w:bookmarkStart w:id="13" w:name="_Hlk79658184"/>
      <w:r w:rsidRPr="0022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подготовке общеобразовательных </w:t>
      </w:r>
      <w:proofErr w:type="gramStart"/>
      <w:r w:rsidRPr="0022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учебных  заведений</w:t>
      </w:r>
      <w:proofErr w:type="gramEnd"/>
      <w:r w:rsidRPr="0022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Гатчинского муниципального района к новому учебному году, мерах по обеспечению     безопасности, антитеррористической защищенно</w:t>
      </w:r>
      <w:r w:rsidRPr="002212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spellStart"/>
      <w:r w:rsidRPr="0022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</w:t>
      </w:r>
      <w:proofErr w:type="spellEnd"/>
      <w:r w:rsidRPr="0022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объектов образования.</w:t>
      </w:r>
      <w:bookmarkEnd w:id="12"/>
    </w:p>
    <w:bookmarkEnd w:id="13"/>
    <w:p w14:paraId="6FEAB493" w14:textId="77777777" w:rsidR="002212B6" w:rsidRPr="002212B6" w:rsidRDefault="002212B6" w:rsidP="002212B6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bookmarkStart w:id="14" w:name="_Hlk79658649"/>
      <w:r w:rsidRPr="0022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обеспечении правопорядка, пожарной безопасности, противодействия терроризму и экстремизму на территории Гатчинского муниципального района в период подготовки и проведения выборов </w:t>
      </w:r>
      <w:proofErr w:type="gramStart"/>
      <w:r w:rsidRPr="0022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  Государственной</w:t>
      </w:r>
      <w:proofErr w:type="gramEnd"/>
      <w:r w:rsidRPr="0022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Думы Федерального собрания Российской Федерации восьмого созыва и депутатов Законодательного Собрания Ленинградской области седьмого созыва.</w:t>
      </w:r>
    </w:p>
    <w:bookmarkEnd w:id="14"/>
    <w:p w14:paraId="0C97E952" w14:textId="1A1E543B" w:rsidR="00CA45EE" w:rsidRDefault="00CA45EE" w:rsidP="002212B6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22736D" w14:textId="2C96FB99" w:rsidR="003A6A43" w:rsidRPr="001E370F" w:rsidRDefault="003A6A43" w:rsidP="003A6A4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E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2212B6" w:rsidRPr="001E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="001E370F" w:rsidRPr="001E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.12.</w:t>
      </w:r>
      <w:r w:rsidRPr="001E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</w:t>
      </w:r>
      <w:r w:rsidR="002212B6" w:rsidRPr="001E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p w14:paraId="4AEE9DF0" w14:textId="0DA54F19" w:rsidR="003A6A43" w:rsidRPr="003A6A43" w:rsidRDefault="003A6A43" w:rsidP="003A6A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60137681"/>
      <w:bookmarkStart w:id="16" w:name="_Hlk97888772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комиссии, </w:t>
      </w:r>
      <w:bookmarkStart w:id="17" w:name="_Hlk60131015"/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комиссии по профилактике </w:t>
      </w:r>
      <w:proofErr w:type="gramStart"/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bookmarkEnd w:id="16"/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8" w:name="_Hlk44403256"/>
      <w:bookmarkEnd w:id="17"/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proofErr w:type="gramEnd"/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и ликвидации чрезвычайных ситуаций и пожарной безопасности </w:t>
      </w:r>
      <w:bookmarkEnd w:id="18"/>
      <w:r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  <w:bookmarkStart w:id="19" w:name="_Hlk6142770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5"/>
    <w:bookmarkEnd w:id="19"/>
    <w:p w14:paraId="5BB35FFE" w14:textId="77777777" w:rsidR="003A6A43" w:rsidRPr="003A6A43" w:rsidRDefault="003A6A43" w:rsidP="003A6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6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Повестка дня:</w:t>
      </w:r>
    </w:p>
    <w:p w14:paraId="7692B9CD" w14:textId="77777777" w:rsidR="002212B6" w:rsidRPr="002212B6" w:rsidRDefault="002212B6" w:rsidP="00221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bookmarkStart w:id="20" w:name="_Hlk26955515"/>
      <w:bookmarkStart w:id="21" w:name="_Hlk26879789"/>
      <w:r w:rsidRPr="00221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обеспечении правопорядка и антитеррористической безопасности, транспортной безопасности пассажирских перевозок на территории Гатчинского муниципального района, в период подготовки и проведения Новогодних и Рождественских праздников 2021-2022 года»</w:t>
      </w:r>
      <w:bookmarkEnd w:id="20"/>
      <w:r w:rsidRPr="00221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bookmarkEnd w:id="21"/>
    <w:p w14:paraId="75EEF491" w14:textId="77777777" w:rsidR="002212B6" w:rsidRPr="002212B6" w:rsidRDefault="002212B6" w:rsidP="00221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2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пожарной безопасности объектов проведения праздничных мероприятий Нового года и Рождества Христова».</w:t>
      </w:r>
    </w:p>
    <w:p w14:paraId="6B294BB2" w14:textId="77777777" w:rsidR="002212B6" w:rsidRPr="002212B6" w:rsidRDefault="002212B6" w:rsidP="00221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«О мерах по обеспечению безопасности населения на водных объектах Гатчинского муниципального района в зимний период 2021 – 2022 года». </w:t>
      </w:r>
    </w:p>
    <w:p w14:paraId="2A49D098" w14:textId="77777777" w:rsidR="002212B6" w:rsidRPr="002212B6" w:rsidRDefault="002212B6" w:rsidP="00221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Разное. </w:t>
      </w:r>
    </w:p>
    <w:p w14:paraId="6B890F8F" w14:textId="4A6332D4" w:rsidR="004042CD" w:rsidRDefault="004042CD" w:rsidP="002212B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724EC" w14:textId="77777777" w:rsidR="001E370F" w:rsidRDefault="001E370F" w:rsidP="001E370F">
      <w:pPr>
        <w:widowControl w:val="0"/>
        <w:spacing w:after="66" w:line="260" w:lineRule="exact"/>
        <w:ind w:lef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F011ED" w14:textId="77777777" w:rsidR="001E370F" w:rsidRDefault="001E370F" w:rsidP="001E370F">
      <w:pPr>
        <w:widowControl w:val="0"/>
        <w:spacing w:after="66" w:line="260" w:lineRule="exact"/>
        <w:ind w:lef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92F94A" w14:textId="77777777" w:rsidR="001E370F" w:rsidRDefault="001E370F" w:rsidP="001E370F">
      <w:pPr>
        <w:widowControl w:val="0"/>
        <w:spacing w:after="66" w:line="260" w:lineRule="exact"/>
        <w:ind w:lef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3FA204" w14:textId="1CEC700A" w:rsidR="004042CD" w:rsidRPr="001E370F" w:rsidRDefault="001E370F" w:rsidP="001E370F">
      <w:pPr>
        <w:widowControl w:val="0"/>
        <w:spacing w:after="66" w:line="260" w:lineRule="exact"/>
        <w:ind w:lef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E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Март 2022</w:t>
      </w:r>
    </w:p>
    <w:p w14:paraId="466B5E64" w14:textId="0426D17F" w:rsidR="004042CD" w:rsidRPr="004042CD" w:rsidRDefault="004042CD" w:rsidP="004042CD">
      <w:pPr>
        <w:widowControl w:val="0"/>
        <w:spacing w:after="66" w:line="260" w:lineRule="exact"/>
        <w:ind w:lef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Памятка</w:t>
      </w:r>
    </w:p>
    <w:p w14:paraId="2010FC78" w14:textId="77777777" w:rsidR="004042CD" w:rsidRPr="004042CD" w:rsidRDefault="004042CD" w:rsidP="004042CD">
      <w:pPr>
        <w:widowControl w:val="0"/>
        <w:spacing w:after="65" w:line="260" w:lineRule="exact"/>
        <w:ind w:left="7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действиям при возникновении чрезвычайных ситуаций</w:t>
      </w:r>
    </w:p>
    <w:p w14:paraId="46B24EC7" w14:textId="77777777" w:rsidR="004042CD" w:rsidRPr="004042CD" w:rsidRDefault="004042CD" w:rsidP="004042CD">
      <w:pPr>
        <w:keepNext/>
        <w:keepLines/>
        <w:widowControl w:val="0"/>
        <w:spacing w:after="25" w:line="220" w:lineRule="exact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bookmark0"/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вооруженном нападении</w:t>
      </w:r>
      <w:bookmarkEnd w:id="22"/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184F133" w14:textId="77777777" w:rsidR="004042CD" w:rsidRPr="004042CD" w:rsidRDefault="004042CD" w:rsidP="004042CD">
      <w:pPr>
        <w:widowControl w:val="0"/>
        <w:numPr>
          <w:ilvl w:val="0"/>
          <w:numId w:val="2"/>
        </w:numPr>
        <w:spacing w:after="0" w:line="274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соблюдайте спокойствие и попытайтесь сориентироваться;</w:t>
      </w:r>
    </w:p>
    <w:p w14:paraId="24260141" w14:textId="77777777" w:rsidR="004042CD" w:rsidRPr="004042CD" w:rsidRDefault="004042CD" w:rsidP="004042CD">
      <w:pPr>
        <w:widowControl w:val="0"/>
        <w:numPr>
          <w:ilvl w:val="0"/>
          <w:numId w:val="2"/>
        </w:numPr>
        <w:tabs>
          <w:tab w:val="left" w:pos="884"/>
          <w:tab w:val="center" w:pos="9227"/>
          <w:tab w:val="center" w:pos="9753"/>
        </w:tabs>
        <w:spacing w:after="0" w:line="274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незаметно для преступников сообщите о нападении дежурной</w:t>
      </w: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смене полиции;</w:t>
      </w:r>
    </w:p>
    <w:p w14:paraId="610AD847" w14:textId="77777777" w:rsidR="004042CD" w:rsidRPr="004042CD" w:rsidRDefault="004042CD" w:rsidP="004042CD">
      <w:pPr>
        <w:widowControl w:val="0"/>
        <w:numPr>
          <w:ilvl w:val="0"/>
          <w:numId w:val="2"/>
        </w:numPr>
        <w:tabs>
          <w:tab w:val="left" w:pos="884"/>
        </w:tabs>
        <w:spacing w:after="0" w:line="274" w:lineRule="exact"/>
        <w:ind w:left="740" w:right="-624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убедившись, что преступники вооружены и настроены решительно, выполняйте их    </w:t>
      </w:r>
    </w:p>
    <w:p w14:paraId="78180870" w14:textId="77777777" w:rsidR="004042CD" w:rsidRPr="004042CD" w:rsidRDefault="004042CD" w:rsidP="004042CD">
      <w:pPr>
        <w:widowControl w:val="0"/>
        <w:numPr>
          <w:ilvl w:val="0"/>
          <w:numId w:val="2"/>
        </w:numPr>
        <w:tabs>
          <w:tab w:val="left" w:pos="884"/>
        </w:tabs>
        <w:spacing w:after="0" w:line="274" w:lineRule="exact"/>
        <w:ind w:left="740" w:right="-624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требования, но под разумными предлогами затягивайте их исполнение;</w:t>
      </w:r>
    </w:p>
    <w:p w14:paraId="4D089910" w14:textId="77777777" w:rsidR="004042CD" w:rsidRPr="004042CD" w:rsidRDefault="004042CD" w:rsidP="004042CD">
      <w:pPr>
        <w:widowControl w:val="0"/>
        <w:numPr>
          <w:ilvl w:val="0"/>
          <w:numId w:val="2"/>
        </w:numPr>
        <w:tabs>
          <w:tab w:val="left" w:pos="884"/>
        </w:tabs>
        <w:spacing w:after="0" w:line="274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запоминайте приметы преступников, их одежду, автотранспорт;</w:t>
      </w:r>
    </w:p>
    <w:p w14:paraId="5DE4D5B3" w14:textId="77777777" w:rsidR="004042CD" w:rsidRPr="004042CD" w:rsidRDefault="004042CD" w:rsidP="004042CD">
      <w:pPr>
        <w:widowControl w:val="0"/>
        <w:numPr>
          <w:ilvl w:val="0"/>
          <w:numId w:val="2"/>
        </w:numPr>
        <w:tabs>
          <w:tab w:val="left" w:pos="884"/>
        </w:tabs>
        <w:spacing w:after="0" w:line="274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захватили заложником, выполняйте требования преступников;</w:t>
      </w:r>
    </w:p>
    <w:p w14:paraId="2EE71A88" w14:textId="77777777" w:rsidR="004042CD" w:rsidRPr="004042CD" w:rsidRDefault="004042CD" w:rsidP="004042CD">
      <w:pPr>
        <w:widowControl w:val="0"/>
        <w:numPr>
          <w:ilvl w:val="0"/>
          <w:numId w:val="2"/>
        </w:numPr>
        <w:tabs>
          <w:tab w:val="left" w:pos="884"/>
        </w:tabs>
        <w:spacing w:after="0" w:line="274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не успели подать сигнал тревоги в период нападения, срочно сделайте это по      </w:t>
      </w:r>
    </w:p>
    <w:p w14:paraId="72F19976" w14:textId="77777777" w:rsidR="004042CD" w:rsidRPr="004042CD" w:rsidRDefault="004042CD" w:rsidP="004042CD">
      <w:pPr>
        <w:widowControl w:val="0"/>
        <w:tabs>
          <w:tab w:val="left" w:pos="88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его окончании;</w:t>
      </w:r>
    </w:p>
    <w:p w14:paraId="39993DB4" w14:textId="77777777" w:rsidR="004042CD" w:rsidRPr="004042CD" w:rsidRDefault="004042CD" w:rsidP="004042CD">
      <w:pPr>
        <w:widowControl w:val="0"/>
        <w:numPr>
          <w:ilvl w:val="0"/>
          <w:numId w:val="2"/>
        </w:numPr>
        <w:spacing w:after="0" w:line="274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 приезда сотрудников полиции обеспечьте охрану места происшествия.</w:t>
      </w:r>
    </w:p>
    <w:p w14:paraId="46E0E35A" w14:textId="77777777" w:rsidR="004042CD" w:rsidRPr="004042CD" w:rsidRDefault="004042CD" w:rsidP="004042CD">
      <w:pPr>
        <w:keepNext/>
        <w:keepLines/>
        <w:widowControl w:val="0"/>
        <w:spacing w:after="25" w:line="220" w:lineRule="exact"/>
        <w:ind w:left="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3" w:name="bookmark1"/>
    </w:p>
    <w:p w14:paraId="3C7EE00B" w14:textId="77777777" w:rsidR="004042CD" w:rsidRPr="004042CD" w:rsidRDefault="004042CD" w:rsidP="004042CD">
      <w:pPr>
        <w:keepNext/>
        <w:keepLines/>
        <w:widowControl w:val="0"/>
        <w:spacing w:after="25" w:line="220" w:lineRule="exact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обнаружении подозрительных предметов.</w:t>
      </w:r>
      <w:bookmarkEnd w:id="23"/>
    </w:p>
    <w:p w14:paraId="6A65D27F" w14:textId="77777777" w:rsidR="004042CD" w:rsidRPr="004042CD" w:rsidRDefault="004042CD" w:rsidP="004042CD">
      <w:pPr>
        <w:widowControl w:val="0"/>
        <w:spacing w:after="0" w:line="274" w:lineRule="exact"/>
        <w:ind w:left="20" w:right="4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Помните, взрывные устройства имеют самые различные формы и размеры. Самые опасные ВУ </w:t>
      </w:r>
      <w:proofErr w:type="gramStart"/>
      <w:r w:rsidRPr="00404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это</w:t>
      </w:r>
      <w:proofErr w:type="gramEnd"/>
      <w:r w:rsidRPr="00404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изготовленные самостоятельно, потому что вы не знаете, с чем имеете дело, и каким уровнем мастерства обладал изготовитель этого устройства. ВУ могут быть замаскированы под различные предметы.</w:t>
      </w:r>
    </w:p>
    <w:p w14:paraId="5F493D6F" w14:textId="77777777" w:rsidR="004042CD" w:rsidRPr="004042CD" w:rsidRDefault="004042CD" w:rsidP="004042CD">
      <w:pPr>
        <w:widowControl w:val="0"/>
        <w:spacing w:after="0" w:line="274" w:lineRule="exact"/>
        <w:ind w:left="20" w:right="4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подозрительных предметов (из которых видны провода, слышится       </w:t>
      </w:r>
    </w:p>
    <w:p w14:paraId="17C6A95D" w14:textId="77777777" w:rsidR="004042CD" w:rsidRPr="004042CD" w:rsidRDefault="004042CD" w:rsidP="004042CD">
      <w:pPr>
        <w:widowControl w:val="0"/>
        <w:spacing w:after="0" w:line="274" w:lineRule="exact"/>
        <w:ind w:left="20" w:right="4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тиканье, плотно завернуты и обмотаны скотчем и т.д.):</w:t>
      </w:r>
    </w:p>
    <w:p w14:paraId="3B5C06B0" w14:textId="77777777" w:rsidR="004042CD" w:rsidRPr="004042CD" w:rsidRDefault="004042CD" w:rsidP="004042CD">
      <w:pPr>
        <w:widowControl w:val="0"/>
        <w:numPr>
          <w:ilvl w:val="0"/>
          <w:numId w:val="3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притрагивайтесь к ним и не открывайте;</w:t>
      </w:r>
    </w:p>
    <w:p w14:paraId="547966BA" w14:textId="77777777" w:rsidR="004042CD" w:rsidRPr="004042CD" w:rsidRDefault="004042CD" w:rsidP="004042CD">
      <w:pPr>
        <w:widowControl w:val="0"/>
        <w:numPr>
          <w:ilvl w:val="0"/>
          <w:numId w:val="3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немедленно сообщите о своей находке по телефону 02, </w:t>
      </w:r>
      <w:r w:rsidRPr="004042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тел.</w:t>
      </w: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2-25-70;</w:t>
      </w:r>
    </w:p>
    <w:p w14:paraId="5066D0C6" w14:textId="77777777" w:rsidR="004042CD" w:rsidRPr="004042CD" w:rsidRDefault="004042CD" w:rsidP="004042CD">
      <w:pPr>
        <w:widowControl w:val="0"/>
        <w:numPr>
          <w:ilvl w:val="0"/>
          <w:numId w:val="3"/>
        </w:numPr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приезда сотрудников полиции обеспечьте охрану места обнаружения;</w:t>
      </w:r>
    </w:p>
    <w:p w14:paraId="136428A7" w14:textId="77777777" w:rsidR="004042CD" w:rsidRPr="004042CD" w:rsidRDefault="004042CD" w:rsidP="004042CD">
      <w:pPr>
        <w:widowControl w:val="0"/>
        <w:numPr>
          <w:ilvl w:val="0"/>
          <w:numId w:val="3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поблизости не пользуйтесь сотовым телефоном;</w:t>
      </w:r>
    </w:p>
    <w:p w14:paraId="047857A7" w14:textId="77777777" w:rsidR="004042CD" w:rsidRPr="004042CD" w:rsidRDefault="004042CD" w:rsidP="004042CD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проявляйте не разумную инициативу, от этого зависит Ваша жизнь.</w:t>
      </w:r>
    </w:p>
    <w:p w14:paraId="17C75200" w14:textId="77777777" w:rsidR="004042CD" w:rsidRPr="004042CD" w:rsidRDefault="004042CD" w:rsidP="004042CD">
      <w:pPr>
        <w:keepNext/>
        <w:keepLines/>
        <w:widowControl w:val="0"/>
        <w:spacing w:after="25" w:line="220" w:lineRule="exact"/>
        <w:ind w:left="26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4" w:name="bookmark2"/>
    </w:p>
    <w:p w14:paraId="54A1838B" w14:textId="77777777" w:rsidR="004042CD" w:rsidRPr="004042CD" w:rsidRDefault="004042CD" w:rsidP="004042CD">
      <w:pPr>
        <w:keepNext/>
        <w:keepLines/>
        <w:widowControl w:val="0"/>
        <w:spacing w:after="25" w:line="220" w:lineRule="exact"/>
        <w:ind w:left="2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проявлении подозрительных лиц</w:t>
      </w:r>
      <w:bookmarkEnd w:id="24"/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3405884" w14:textId="77777777" w:rsidR="004042CD" w:rsidRPr="004042CD" w:rsidRDefault="004042CD" w:rsidP="004042CD">
      <w:pPr>
        <w:widowControl w:val="0"/>
        <w:numPr>
          <w:ilvl w:val="0"/>
          <w:numId w:val="4"/>
        </w:numPr>
        <w:tabs>
          <w:tab w:val="left" w:pos="88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сообщить в ближайшее отделение полиции по телефону 02, </w:t>
      </w:r>
      <w:r w:rsidRPr="004042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тел.</w:t>
      </w: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2-25-70;</w:t>
      </w:r>
    </w:p>
    <w:p w14:paraId="6690A4CE" w14:textId="77777777" w:rsidR="004042CD" w:rsidRPr="004042CD" w:rsidRDefault="004042CD" w:rsidP="004042CD">
      <w:pPr>
        <w:widowControl w:val="0"/>
        <w:numPr>
          <w:ilvl w:val="0"/>
          <w:numId w:val="4"/>
        </w:numPr>
        <w:tabs>
          <w:tab w:val="left" w:pos="88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отследить маршрут перемещения на объекте;</w:t>
      </w:r>
    </w:p>
    <w:p w14:paraId="560F5F68" w14:textId="77777777" w:rsidR="004042CD" w:rsidRPr="004042CD" w:rsidRDefault="004042CD" w:rsidP="004042CD">
      <w:pPr>
        <w:widowControl w:val="0"/>
        <w:numPr>
          <w:ilvl w:val="0"/>
          <w:numId w:val="4"/>
        </w:numPr>
        <w:tabs>
          <w:tab w:val="left" w:pos="88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запомнить приметы.</w:t>
      </w:r>
    </w:p>
    <w:p w14:paraId="26CBFA31" w14:textId="77777777" w:rsidR="004042CD" w:rsidRPr="004042CD" w:rsidRDefault="004042CD" w:rsidP="004042CD">
      <w:pPr>
        <w:keepNext/>
        <w:keepLines/>
        <w:widowControl w:val="0"/>
        <w:spacing w:after="0" w:line="288" w:lineRule="exact"/>
        <w:ind w:left="34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" w:name="bookmark3"/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взрыве в помещении</w:t>
      </w:r>
      <w:bookmarkEnd w:id="25"/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A49E25E" w14:textId="77777777" w:rsidR="004042CD" w:rsidRPr="004042CD" w:rsidRDefault="004042CD" w:rsidP="004042CD">
      <w:pPr>
        <w:widowControl w:val="0"/>
        <w:numPr>
          <w:ilvl w:val="0"/>
          <w:numId w:val="5"/>
        </w:numPr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поддавайтесь панике;</w:t>
      </w:r>
    </w:p>
    <w:p w14:paraId="7F7E35AB" w14:textId="77777777" w:rsidR="004042CD" w:rsidRPr="004042CD" w:rsidRDefault="004042CD" w:rsidP="004042CD">
      <w:pPr>
        <w:widowControl w:val="0"/>
        <w:numPr>
          <w:ilvl w:val="0"/>
          <w:numId w:val="5"/>
        </w:numPr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покиньте помещение, выйдете в безопасное место;</w:t>
      </w:r>
    </w:p>
    <w:p w14:paraId="27DDD556" w14:textId="77777777" w:rsidR="004042CD" w:rsidRPr="004042CD" w:rsidRDefault="004042CD" w:rsidP="004042CD">
      <w:pPr>
        <w:widowControl w:val="0"/>
        <w:numPr>
          <w:ilvl w:val="0"/>
          <w:numId w:val="5"/>
        </w:numPr>
        <w:spacing w:after="68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вызовите сотрудников полиции, пожарных, при наличии раненых - скорую помощь;</w:t>
      </w:r>
    </w:p>
    <w:p w14:paraId="044E1398" w14:textId="77777777" w:rsidR="004042CD" w:rsidRPr="004042CD" w:rsidRDefault="004042CD" w:rsidP="004042CD">
      <w:pPr>
        <w:widowControl w:val="0"/>
        <w:numPr>
          <w:ilvl w:val="0"/>
          <w:numId w:val="5"/>
        </w:numPr>
        <w:spacing w:after="73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прекратите допуск посетителей в помещение, не допускайте людей к месту взрыва. </w:t>
      </w:r>
    </w:p>
    <w:p w14:paraId="42526F68" w14:textId="77777777" w:rsidR="004042CD" w:rsidRPr="004042CD" w:rsidRDefault="004042CD" w:rsidP="004042CD">
      <w:pPr>
        <w:keepNext/>
        <w:keepLines/>
        <w:widowControl w:val="0"/>
        <w:spacing w:after="20" w:line="220" w:lineRule="exact"/>
        <w:ind w:left="438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6" w:name="bookmark4"/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p w14:paraId="6F88C3AB" w14:textId="77777777" w:rsidR="004042CD" w:rsidRPr="004042CD" w:rsidRDefault="004042CD" w:rsidP="004042CD">
      <w:pPr>
        <w:keepNext/>
        <w:keepLines/>
        <w:widowControl w:val="0"/>
        <w:spacing w:after="20" w:line="220" w:lineRule="exact"/>
        <w:ind w:left="43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пожаре</w:t>
      </w:r>
      <w:bookmarkEnd w:id="26"/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CC75D9F" w14:textId="77777777" w:rsidR="004042CD" w:rsidRPr="004042CD" w:rsidRDefault="004042CD" w:rsidP="004042CD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поддавайтесь панике;</w:t>
      </w:r>
    </w:p>
    <w:p w14:paraId="375F892F" w14:textId="77777777" w:rsidR="004042CD" w:rsidRPr="004042CD" w:rsidRDefault="004042CD" w:rsidP="004042CD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срочно вызовите пожарных;</w:t>
      </w:r>
    </w:p>
    <w:p w14:paraId="671EA39E" w14:textId="77777777" w:rsidR="004042CD" w:rsidRPr="004042CD" w:rsidRDefault="004042CD" w:rsidP="004042CD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срочно информируйте руководителя и всех сотрудников в здании;</w:t>
      </w:r>
    </w:p>
    <w:p w14:paraId="1D77D28C" w14:textId="77777777" w:rsidR="004042CD" w:rsidRPr="004042CD" w:rsidRDefault="004042CD" w:rsidP="004042CD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закройте окна, двери;</w:t>
      </w:r>
    </w:p>
    <w:p w14:paraId="18D4F8CA" w14:textId="77777777" w:rsidR="004042CD" w:rsidRPr="004042CD" w:rsidRDefault="004042CD" w:rsidP="004042CD">
      <w:pPr>
        <w:widowControl w:val="0"/>
        <w:numPr>
          <w:ilvl w:val="0"/>
          <w:numId w:val="6"/>
        </w:numPr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перенесите документы, деньги, ценности в безопасное место;</w:t>
      </w:r>
    </w:p>
    <w:p w14:paraId="3D590C23" w14:textId="77777777" w:rsidR="004042CD" w:rsidRPr="004042CD" w:rsidRDefault="004042CD" w:rsidP="004042CD">
      <w:pPr>
        <w:widowControl w:val="0"/>
        <w:numPr>
          <w:ilvl w:val="0"/>
          <w:numId w:val="6"/>
        </w:numPr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небольших очагах возгорания используйте огнетушители;</w:t>
      </w:r>
    </w:p>
    <w:p w14:paraId="1C3381BE" w14:textId="77777777" w:rsidR="004042CD" w:rsidRPr="004042CD" w:rsidRDefault="004042CD" w:rsidP="004042CD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покиньте помещение, выйдете на безопасное место;</w:t>
      </w:r>
    </w:p>
    <w:p w14:paraId="7F05267E" w14:textId="77777777" w:rsidR="004042CD" w:rsidRPr="004042CD" w:rsidRDefault="004042CD" w:rsidP="004042CD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перекройте вход в здание посетителям;</w:t>
      </w:r>
    </w:p>
    <w:p w14:paraId="03A2B320" w14:textId="77777777" w:rsidR="004042CD" w:rsidRPr="004042CD" w:rsidRDefault="004042CD" w:rsidP="004042CD">
      <w:pPr>
        <w:widowControl w:val="0"/>
        <w:numPr>
          <w:ilvl w:val="0"/>
          <w:numId w:val="6"/>
        </w:numPr>
        <w:spacing w:after="0" w:line="274" w:lineRule="exact"/>
        <w:ind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сообщите прибывшим пожарным о лицах, находящихся в опасности, местах возгорания и местах водозабора.</w:t>
      </w:r>
    </w:p>
    <w:p w14:paraId="13BE9623" w14:textId="77777777" w:rsidR="004042CD" w:rsidRPr="004042CD" w:rsidRDefault="004042CD" w:rsidP="004042CD">
      <w:pPr>
        <w:keepNext/>
        <w:keepLines/>
        <w:widowControl w:val="0"/>
        <w:spacing w:after="20" w:line="22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7" w:name="bookmark5"/>
    </w:p>
    <w:p w14:paraId="11928972" w14:textId="77777777" w:rsidR="004042CD" w:rsidRPr="004042CD" w:rsidRDefault="004042CD" w:rsidP="004042CD">
      <w:pPr>
        <w:keepNext/>
        <w:keepLines/>
        <w:widowControl w:val="0"/>
        <w:spacing w:after="20" w:line="22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эвакуации из помещений</w:t>
      </w:r>
      <w:bookmarkEnd w:id="27"/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DAF8DE4" w14:textId="77777777" w:rsidR="004042CD" w:rsidRPr="004042CD" w:rsidRDefault="004042CD" w:rsidP="004042CD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сохраняйте спокойствие, не поддавайтесь панике;</w:t>
      </w:r>
    </w:p>
    <w:p w14:paraId="12E33581" w14:textId="77777777" w:rsidR="004042CD" w:rsidRPr="004042CD" w:rsidRDefault="004042CD" w:rsidP="004042CD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помогите своим коллегам;</w:t>
      </w:r>
    </w:p>
    <w:p w14:paraId="318848E4" w14:textId="77777777" w:rsidR="004042CD" w:rsidRPr="004042CD" w:rsidRDefault="004042CD" w:rsidP="004042CD">
      <w:pPr>
        <w:widowControl w:val="0"/>
        <w:numPr>
          <w:ilvl w:val="0"/>
          <w:numId w:val="7"/>
        </w:numPr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 документы, деньги и ценности в сейф или другое безопасное место;</w:t>
      </w:r>
    </w:p>
    <w:p w14:paraId="5461210D" w14:textId="77777777" w:rsidR="004042CD" w:rsidRPr="004042CD" w:rsidRDefault="004042CD" w:rsidP="004042CD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выключите электрические приборы и устройства;</w:t>
      </w:r>
    </w:p>
    <w:p w14:paraId="2D3DE1D7" w14:textId="77777777" w:rsidR="004042CD" w:rsidRPr="004042CD" w:rsidRDefault="004042CD" w:rsidP="004042CD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забудьте личные вещи;</w:t>
      </w:r>
    </w:p>
    <w:p w14:paraId="3A0DC115" w14:textId="77777777" w:rsidR="004042CD" w:rsidRPr="004042CD" w:rsidRDefault="004042CD" w:rsidP="004042CD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пользуйтесь лифтом;</w:t>
      </w:r>
    </w:p>
    <w:p w14:paraId="3CB52383" w14:textId="77777777" w:rsidR="004042CD" w:rsidRPr="004042CD" w:rsidRDefault="004042CD" w:rsidP="004042CD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соблюдайте предписанный маршрут эвакуации;</w:t>
      </w:r>
    </w:p>
    <w:p w14:paraId="0C202D1D" w14:textId="77777777" w:rsidR="004042CD" w:rsidRPr="004042CD" w:rsidRDefault="004042CD" w:rsidP="004042CD">
      <w:pPr>
        <w:widowControl w:val="0"/>
        <w:numPr>
          <w:ilvl w:val="0"/>
          <w:numId w:val="7"/>
        </w:numPr>
        <w:spacing w:after="283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стойте в проходах, на выходе.</w:t>
      </w:r>
    </w:p>
    <w:p w14:paraId="496F60D1" w14:textId="77777777" w:rsidR="004042CD" w:rsidRPr="004042CD" w:rsidRDefault="004042CD" w:rsidP="004042CD">
      <w:pPr>
        <w:widowControl w:val="0"/>
        <w:tabs>
          <w:tab w:val="left" w:leader="underscore" w:pos="884"/>
          <w:tab w:val="left" w:leader="underscore" w:pos="2032"/>
          <w:tab w:val="left" w:pos="5560"/>
          <w:tab w:val="left" w:leader="underscore" w:pos="9593"/>
        </w:tabs>
        <w:spacing w:after="0" w:line="220" w:lineRule="exact"/>
        <w:ind w:left="40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14:paraId="50E1FD01" w14:textId="77777777" w:rsidR="004042CD" w:rsidRPr="004042CD" w:rsidRDefault="004042CD" w:rsidP="004042CD">
      <w:pPr>
        <w:widowControl w:val="0"/>
        <w:shd w:val="clear" w:color="auto" w:fill="FFFFFF"/>
        <w:tabs>
          <w:tab w:val="left" w:pos="761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</w:t>
      </w:r>
      <w:r w:rsidRPr="004042C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Немедленно сообщить о происшествии</w:t>
      </w:r>
      <w:r w:rsidRPr="004042C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:</w:t>
      </w:r>
    </w:p>
    <w:p w14:paraId="08B3E95B" w14:textId="77777777" w:rsidR="004042CD" w:rsidRPr="004042CD" w:rsidRDefault="004042CD" w:rsidP="00404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90C014D" w14:textId="77777777" w:rsidR="004042CD" w:rsidRPr="004042CD" w:rsidRDefault="004042CD" w:rsidP="004042CD">
      <w:pPr>
        <w:widowControl w:val="0"/>
        <w:numPr>
          <w:ilvl w:val="0"/>
          <w:numId w:val="8"/>
        </w:numPr>
        <w:shd w:val="clear" w:color="auto" w:fill="FFFFFF"/>
        <w:tabs>
          <w:tab w:val="left" w:pos="1615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Главе администрации Гатчинского муниципального района (лицу, его    </w:t>
      </w:r>
    </w:p>
    <w:p w14:paraId="5C9ADE7B" w14:textId="77777777" w:rsidR="004042CD" w:rsidRPr="004042CD" w:rsidRDefault="004042CD" w:rsidP="004042CD">
      <w:pPr>
        <w:widowControl w:val="0"/>
        <w:numPr>
          <w:ilvl w:val="0"/>
          <w:numId w:val="8"/>
        </w:numPr>
        <w:shd w:val="clear" w:color="auto" w:fill="FFFFFF"/>
        <w:tabs>
          <w:tab w:val="left" w:pos="1615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замещающему);</w:t>
      </w:r>
    </w:p>
    <w:p w14:paraId="3C560A19" w14:textId="77777777" w:rsidR="004042CD" w:rsidRPr="004042CD" w:rsidRDefault="004042CD" w:rsidP="004042CD">
      <w:pPr>
        <w:widowControl w:val="0"/>
        <w:numPr>
          <w:ilvl w:val="0"/>
          <w:numId w:val="8"/>
        </w:numPr>
        <w:shd w:val="clear" w:color="auto" w:fill="FFFFFF"/>
        <w:tabs>
          <w:tab w:val="left" w:pos="1615"/>
          <w:tab w:val="left" w:leader="underscore" w:pos="3850"/>
        </w:tabs>
        <w:spacing w:before="2" w:after="0" w:line="324" w:lineRule="exact"/>
        <w:ind w:right="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диспетчеру ЕДДС по администрации Гатчинского муниципального района                     </w:t>
      </w:r>
    </w:p>
    <w:p w14:paraId="4BCE2CC2" w14:textId="77777777" w:rsidR="004042CD" w:rsidRPr="004042CD" w:rsidRDefault="004042CD" w:rsidP="004042CD">
      <w:pPr>
        <w:widowControl w:val="0"/>
        <w:numPr>
          <w:ilvl w:val="0"/>
          <w:numId w:val="8"/>
        </w:numPr>
        <w:shd w:val="clear" w:color="auto" w:fill="FFFFFF"/>
        <w:tabs>
          <w:tab w:val="left" w:pos="1615"/>
          <w:tab w:val="left" w:leader="underscore" w:pos="3850"/>
        </w:tabs>
        <w:spacing w:before="2" w:after="0" w:line="324" w:lineRule="exact"/>
        <w:ind w:right="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(тел.</w:t>
      </w:r>
      <w:r w:rsidRPr="00404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9-60-74, сот. 8-981-735-19-80</w:t>
      </w:r>
      <w:r w:rsidRPr="004042CD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);</w:t>
      </w:r>
    </w:p>
    <w:p w14:paraId="3F97F9D9" w14:textId="77777777" w:rsidR="004042CD" w:rsidRPr="004042CD" w:rsidRDefault="004042CD" w:rsidP="004042CD">
      <w:pPr>
        <w:widowControl w:val="0"/>
        <w:numPr>
          <w:ilvl w:val="0"/>
          <w:numId w:val="8"/>
        </w:numPr>
        <w:shd w:val="clear" w:color="auto" w:fill="FFFFFF"/>
        <w:tabs>
          <w:tab w:val="left" w:pos="1615"/>
          <w:tab w:val="left" w:pos="5340"/>
          <w:tab w:val="left" w:leader="underscore" w:pos="6605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дежурному по УМВД (тел.</w:t>
      </w:r>
      <w:r w:rsidRPr="00404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02, 2-25-70</w:t>
      </w:r>
      <w:r w:rsidRPr="004042CD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);</w:t>
      </w:r>
    </w:p>
    <w:p w14:paraId="20A886E8" w14:textId="77777777" w:rsidR="004042CD" w:rsidRPr="004042CD" w:rsidRDefault="004042CD" w:rsidP="003A6A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42CD" w:rsidRPr="004042CD" w:rsidSect="00A01C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1FF4" w14:textId="77777777" w:rsidR="00BE5C52" w:rsidRDefault="00BE5C52" w:rsidP="00A01C9C">
      <w:pPr>
        <w:spacing w:after="0" w:line="240" w:lineRule="auto"/>
      </w:pPr>
      <w:r>
        <w:separator/>
      </w:r>
    </w:p>
  </w:endnote>
  <w:endnote w:type="continuationSeparator" w:id="0">
    <w:p w14:paraId="733B671E" w14:textId="77777777" w:rsidR="00BE5C52" w:rsidRDefault="00BE5C52" w:rsidP="00A0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BB22" w14:textId="77777777" w:rsidR="00BE5C52" w:rsidRDefault="00BE5C52" w:rsidP="00A01C9C">
      <w:pPr>
        <w:spacing w:after="0" w:line="240" w:lineRule="auto"/>
      </w:pPr>
      <w:r>
        <w:separator/>
      </w:r>
    </w:p>
  </w:footnote>
  <w:footnote w:type="continuationSeparator" w:id="0">
    <w:p w14:paraId="466E852A" w14:textId="77777777" w:rsidR="00BE5C52" w:rsidRDefault="00BE5C52" w:rsidP="00A01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C4734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314676FF"/>
    <w:multiLevelType w:val="hybridMultilevel"/>
    <w:tmpl w:val="7752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36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DF"/>
    <w:rsid w:val="00055840"/>
    <w:rsid w:val="000C52B5"/>
    <w:rsid w:val="0013273C"/>
    <w:rsid w:val="001A4776"/>
    <w:rsid w:val="001E370F"/>
    <w:rsid w:val="001F0FDF"/>
    <w:rsid w:val="002212B6"/>
    <w:rsid w:val="00353861"/>
    <w:rsid w:val="00394DCE"/>
    <w:rsid w:val="003A6A43"/>
    <w:rsid w:val="003C73F6"/>
    <w:rsid w:val="004042CD"/>
    <w:rsid w:val="00425076"/>
    <w:rsid w:val="004373CE"/>
    <w:rsid w:val="004537CA"/>
    <w:rsid w:val="00474DB6"/>
    <w:rsid w:val="004F3FAC"/>
    <w:rsid w:val="005066F3"/>
    <w:rsid w:val="005447A0"/>
    <w:rsid w:val="005620D8"/>
    <w:rsid w:val="006563AA"/>
    <w:rsid w:val="007C0461"/>
    <w:rsid w:val="00893FE3"/>
    <w:rsid w:val="0093759E"/>
    <w:rsid w:val="00982C97"/>
    <w:rsid w:val="00984E5E"/>
    <w:rsid w:val="00A01C9C"/>
    <w:rsid w:val="00AC3178"/>
    <w:rsid w:val="00BE5C52"/>
    <w:rsid w:val="00C30C73"/>
    <w:rsid w:val="00C8525D"/>
    <w:rsid w:val="00CA45EE"/>
    <w:rsid w:val="00D2107E"/>
    <w:rsid w:val="00DC6A9F"/>
    <w:rsid w:val="00E055BE"/>
    <w:rsid w:val="00E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A0FD"/>
  <w15:chartTrackingRefBased/>
  <w15:docId w15:val="{F15B5C59-7AF6-4115-8F89-B95658FA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9C"/>
  </w:style>
  <w:style w:type="paragraph" w:styleId="a5">
    <w:name w:val="footer"/>
    <w:basedOn w:val="a"/>
    <w:link w:val="a6"/>
    <w:uiPriority w:val="99"/>
    <w:unhideWhenUsed/>
    <w:rsid w:val="00A0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C9C"/>
  </w:style>
  <w:style w:type="paragraph" w:styleId="a7">
    <w:name w:val="List Paragraph"/>
    <w:basedOn w:val="a"/>
    <w:uiPriority w:val="34"/>
    <w:qFormat/>
    <w:rsid w:val="00437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Михаил Михайлович</dc:creator>
  <cp:keywords/>
  <dc:description/>
  <cp:lastModifiedBy>Семенов Михаил Михайлович</cp:lastModifiedBy>
  <cp:revision>3</cp:revision>
  <cp:lastPrinted>2020-11-16T08:56:00Z</cp:lastPrinted>
  <dcterms:created xsi:type="dcterms:W3CDTF">2022-03-11T08:01:00Z</dcterms:created>
  <dcterms:modified xsi:type="dcterms:W3CDTF">2022-03-11T08:32:00Z</dcterms:modified>
</cp:coreProperties>
</file>