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441" w:rsidRDefault="00880441" w:rsidP="00A062B8">
      <w:pPr>
        <w:pStyle w:val="11"/>
        <w:keepNext/>
        <w:keepLines/>
        <w:shd w:val="clear" w:color="auto" w:fill="auto"/>
        <w:spacing w:after="0" w:line="240" w:lineRule="auto"/>
        <w:ind w:left="8681"/>
        <w:jc w:val="right"/>
        <w:rPr>
          <w:rStyle w:val="10"/>
        </w:rPr>
      </w:pPr>
      <w:bookmarkStart w:id="0" w:name="bookmark0"/>
    </w:p>
    <w:p w:rsidR="003B31E9" w:rsidRDefault="003B31E9" w:rsidP="00880441">
      <w:pPr>
        <w:pStyle w:val="11"/>
        <w:keepNext/>
        <w:keepLines/>
        <w:shd w:val="clear" w:color="auto" w:fill="auto"/>
        <w:spacing w:after="0" w:line="240" w:lineRule="auto"/>
        <w:ind w:right="520"/>
        <w:jc w:val="center"/>
        <w:rPr>
          <w:rStyle w:val="10"/>
        </w:rPr>
      </w:pPr>
      <w:bookmarkStart w:id="1" w:name="bookmark3"/>
      <w:bookmarkEnd w:id="0"/>
    </w:p>
    <w:bookmarkEnd w:id="1"/>
    <w:p w:rsidR="00E52AE2" w:rsidRDefault="00E52AE2" w:rsidP="00E52AE2">
      <w:pPr>
        <w:ind w:firstLine="70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>Приложение к постановлению</w:t>
      </w:r>
    </w:p>
    <w:p w:rsidR="00E52AE2" w:rsidRDefault="00E52AE2" w:rsidP="00E52AE2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Гатчинского </w:t>
      </w:r>
    </w:p>
    <w:p w:rsidR="00E52AE2" w:rsidRDefault="00E52AE2" w:rsidP="00E52AE2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E52AE2" w:rsidRDefault="00E52AE2" w:rsidP="00E52AE2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  № ____</w:t>
      </w:r>
    </w:p>
    <w:p w:rsidR="00E52AE2" w:rsidRDefault="00E52AE2" w:rsidP="00E52AE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2AE2" w:rsidRDefault="00E52AE2" w:rsidP="00E52AE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52AE2" w:rsidRDefault="00E52AE2" w:rsidP="00E52AE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Технологическая схема </w:t>
      </w:r>
      <w:r>
        <w:rPr>
          <w:rFonts w:ascii="Times New Roman" w:hAnsi="Times New Roman"/>
          <w:sz w:val="28"/>
          <w:szCs w:val="28"/>
        </w:rPr>
        <w:br/>
        <w:t>предоставления администрацией Гатчинского муниципального района Ленинградской области муниципальной услуги «Установление сервитута в отношении земельных участков, находящихся в собственности МО «Город Гатчина», МО «Гатчинский муниципальный район»</w:t>
      </w:r>
    </w:p>
    <w:p w:rsidR="00E52AE2" w:rsidRDefault="00E52AE2" w:rsidP="00E52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Общие сведения о муниципальной услуге</w:t>
      </w:r>
    </w:p>
    <w:p w:rsidR="00E52AE2" w:rsidRDefault="00E52AE2" w:rsidP="00E52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482"/>
        <w:gridCol w:w="3432"/>
        <w:gridCol w:w="6032"/>
      </w:tblGrid>
      <w:tr w:rsidR="00E52AE2" w:rsidTr="00E52A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Параметр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параметра / состояние</w:t>
            </w:r>
          </w:p>
        </w:tc>
      </w:tr>
      <w:tr w:rsidR="00E52AE2" w:rsidTr="00E52A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Гатчинского муниципального района Ленинградской области</w:t>
            </w:r>
          </w:p>
        </w:tc>
      </w:tr>
      <w:tr w:rsidR="00E52AE2" w:rsidTr="00E52A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ab"/>
              <w:shd w:val="clear" w:color="auto" w:fill="FFFFFF"/>
              <w:spacing w:after="0" w:afterAutospacing="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4740100010000779670</w:t>
            </w:r>
          </w:p>
        </w:tc>
      </w:tr>
      <w:tr w:rsidR="00E52AE2" w:rsidTr="00E52AE2">
        <w:trPr>
          <w:trHeight w:val="78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услуга «Установление сервитута в отношении земельных участков, находящихся в собственности МО «Город Гатчина», МО «Гатчинский муниципальный район»</w:t>
            </w:r>
          </w:p>
        </w:tc>
      </w:tr>
      <w:tr w:rsidR="00E52AE2" w:rsidTr="00E52AE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52AE2" w:rsidTr="00E52AE2">
        <w:trPr>
          <w:trHeight w:val="79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E52AE2" w:rsidRDefault="00E52AE2">
            <w:pPr>
              <w:rPr>
                <w:rFonts w:ascii="Times New Roman" w:hAnsi="Times New Roman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ConsPlusNormal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Постановление администрации Гатчинского муниципального района Ленинградской области от 18.11.2015 № 3978</w:t>
            </w:r>
          </w:p>
        </w:tc>
      </w:tr>
      <w:tr w:rsidR="00E52AE2" w:rsidTr="00E52AE2">
        <w:trPr>
          <w:trHeight w:val="3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52AE2" w:rsidTr="00E52AE2">
        <w:trPr>
          <w:trHeight w:val="213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Единый портал государственных услуг (функций):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gosuslugi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gu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lenobl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>;</w:t>
            </w:r>
          </w:p>
          <w:p w:rsidR="00E52AE2" w:rsidRDefault="00E52A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Терминальные устройства;</w:t>
            </w:r>
          </w:p>
          <w:p w:rsidR="00E52AE2" w:rsidRDefault="00E52A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Официальный сайт    (указывается сайт адм. района)</w:t>
            </w:r>
          </w:p>
        </w:tc>
      </w:tr>
    </w:tbl>
    <w:p w:rsidR="00E52AE2" w:rsidRDefault="00E52AE2" w:rsidP="00E52AE2">
      <w:pPr>
        <w:rPr>
          <w:rFonts w:ascii="Times New Roman" w:hAnsi="Times New Roman"/>
          <w:sz w:val="28"/>
          <w:szCs w:val="28"/>
        </w:rPr>
        <w:sectPr w:rsidR="00E52AE2" w:rsidSect="00E52AE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E52AE2" w:rsidRDefault="00E52AE2" w:rsidP="00E52AE2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Общие сведения о муниципальной услуге</w:t>
      </w:r>
    </w:p>
    <w:tbl>
      <w:tblPr>
        <w:tblStyle w:val="a8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418"/>
        <w:gridCol w:w="1198"/>
        <w:gridCol w:w="992"/>
        <w:gridCol w:w="992"/>
        <w:gridCol w:w="2267"/>
        <w:gridCol w:w="2692"/>
        <w:gridCol w:w="851"/>
        <w:gridCol w:w="850"/>
        <w:gridCol w:w="992"/>
        <w:gridCol w:w="1134"/>
        <w:gridCol w:w="993"/>
        <w:gridCol w:w="1417"/>
        <w:gridCol w:w="1359"/>
      </w:tblGrid>
      <w:tr w:rsidR="00E52AE2" w:rsidTr="00E52AE2">
        <w:trPr>
          <w:trHeight w:val="270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Основания приостановления «подуслуги»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«подуслуги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52AE2" w:rsidTr="00E52AE2">
        <w:trPr>
          <w:trHeight w:val="1792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направлении заявителю уведомления о возможности заключения соглашения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направлении подписанного соглашения об установлении сервитута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E2" w:rsidTr="00E52AE2">
        <w:trPr>
          <w:trHeight w:val="7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E2" w:rsidRDefault="00E52AE2" w:rsidP="00E52AE2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AE2" w:rsidTr="00E52AE2">
        <w:trPr>
          <w:trHeight w:val="41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услуга «Установление сервитута в отношении земельных участков, находящихся в собственности МО «Город Гатчина», МО «Гатчинский муниципальный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дней </w:t>
            </w:r>
          </w:p>
          <w:p w:rsidR="00E52AE2" w:rsidRDefault="00E52A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E52AE2" w:rsidRDefault="00E52AE2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дней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Не представлены документы, указанные в разделе 4 настоящей технологической схемы; 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Представление документов, не отвечающих требованиям, указанных в разделе 4 настоящей технологической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1) Заявление об установлении сервитута направлено в орган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исполнительной власти или орган местного самоуправления, которые не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вправе заключать соглашение об установлении сервитута;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2) Планируемое на условиях сервитута использование земельного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участка не допускается в соответствии с федеральными законами;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3) Установление сервитута приведет к невозможности использовать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земельный участок в соответствии с его разрешенным использованием или к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2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</w:rPr>
              <w:t>существенным затруднениям в использовании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pStyle w:val="ConsPlusNormal"/>
              <w:tabs>
                <w:tab w:val="left" w:pos="317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связи с необходимостью направления дополнительных запросов в компетентные органы и организации, а также необходимостью предоставления </w:t>
            </w:r>
            <w:r>
              <w:rPr>
                <w:rFonts w:ascii="Times New Roman" w:hAnsi="Times New Roman"/>
                <w:sz w:val="20"/>
              </w:rPr>
              <w:lastRenderedPageBreak/>
              <w:t>недостающих документов</w:t>
            </w:r>
          </w:p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ac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В администрацию Гатчинского муниципального района Ленинградской области или КУИ ГМР  лично либо посредством почтового или электронного отправления;                                                                          2) В ГБУ ЛО «Многофункциональный центр предоставления государственных и муниципальных услуг»;</w:t>
            </w:r>
          </w:p>
          <w:p w:rsidR="00E52AE2" w:rsidRDefault="00E52AE2">
            <w:pPr>
              <w:pStyle w:val="ac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 Через  портал государственных услуг (функций) Ленинградской области: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5) Через Единый портал государственных услуг (функций):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www.gosuslugi.ru</w:t>
              </w:r>
            </w:hyperlink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ac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В администрацию Гатчинского муниципального района Ленинградской области или КУИ ГМР лично либо посредством почтового или электронного отправления;                                                                          2) В ГБУ ЛО «Многофункциональный центр предоставления государственных и муниципальных услуг»;</w:t>
            </w:r>
          </w:p>
          <w:p w:rsidR="00E52AE2" w:rsidRDefault="00E52AE2">
            <w:pPr>
              <w:pStyle w:val="ac"/>
              <w:tabs>
                <w:tab w:val="left" w:pos="34"/>
              </w:tabs>
              <w:spacing w:after="0" w:line="240" w:lineRule="auto"/>
              <w:ind w:left="-10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 Через  портал государственных услуг (функций) Ленинградской области: </w:t>
            </w:r>
            <w:hyperlink r:id="rId12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5) Через Единый портал государственных услуг (функций): </w:t>
            </w:r>
            <w:hyperlink r:id="rId13" w:history="1">
              <w:r>
                <w:rPr>
                  <w:rStyle w:val="a3"/>
                  <w:rFonts w:ascii="Times New Roman" w:eastAsia="Times New Roman" w:hAnsi="Times New Roman"/>
                  <w:sz w:val="16"/>
                  <w:szCs w:val="16"/>
                </w:rPr>
                <w:t>www.gosuslugi.ru</w:t>
              </w:r>
            </w:hyperlink>
          </w:p>
        </w:tc>
      </w:tr>
    </w:tbl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 Сведения о заявителях муниципальной услуги</w:t>
      </w: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780" w:type="dxa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2016"/>
        <w:gridCol w:w="2762"/>
        <w:gridCol w:w="3742"/>
        <w:gridCol w:w="1405"/>
        <w:gridCol w:w="1559"/>
        <w:gridCol w:w="1417"/>
        <w:gridCol w:w="2444"/>
      </w:tblGrid>
      <w:tr w:rsidR="00E52AE2" w:rsidTr="00E52AE2">
        <w:trPr>
          <w:trHeight w:val="1546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полномочие заявителя соответствующей категории на получение «подуслуги»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документа, подтверждающего право подачи заявления от имени заявителя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подтверждающего право подачи заявления от имени заявителя</w:t>
            </w:r>
          </w:p>
        </w:tc>
      </w:tr>
      <w:tr w:rsidR="00E52AE2" w:rsidTr="00E52AE2">
        <w:trPr>
          <w:trHeight w:val="222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личность</w:t>
            </w: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Должен быть действительным на срок обращения за 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предоставлением услуги.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должен содержать подчисток, приписок, зачеркнутых слов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других исправлений.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должен иметь повреждений, наличие которых не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позволяет однозначно истолковать их содержание.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Должна быть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действительной на срок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обращения за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предоставлением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услуги.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должна содержать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подчисток, приписок,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зачеркнутых слов и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других исправлений.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должна иметь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повреждений, наличие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которых не позволяет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однозначно истолковать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их содержание</w:t>
            </w:r>
          </w:p>
        </w:tc>
      </w:tr>
      <w:tr w:rsidR="00E52AE2" w:rsidTr="00E52AE2">
        <w:trPr>
          <w:trHeight w:val="983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лица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Документ</w:t>
            </w: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личность;</w:t>
            </w: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Решение (приказ) о назначении или об избрании</w:t>
            </w: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должность</w:t>
            </w:r>
          </w:p>
          <w:p w:rsidR="00E52AE2" w:rsidRDefault="00E52AE2">
            <w:pPr>
              <w:tabs>
                <w:tab w:val="left" w:pos="37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 содержать: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подпись должностного лица, подготовившего документ, 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дату составления документа;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-информацию о праве физического лица действовать от имени заявителя без доверенности.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 быть действительным на срок обращения за предоставлением услуги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Лица, действующие в соответствии с учредительными документами без доверенности; представители в силу полномочий, основанных на доверенности или договоре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Доверенность либо договор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Должна быть заверена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печатью (при наличии)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заявителя и подписана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заявителя или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уполномоченным этим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руководителем лицом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tabs>
          <w:tab w:val="left" w:pos="1710"/>
          <w:tab w:val="center" w:pos="75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Раздел 4. Документы, предоставляемые заявителем для получения муниципальной услуги</w:t>
      </w:r>
    </w:p>
    <w:tbl>
      <w:tblPr>
        <w:tblStyle w:val="a8"/>
        <w:tblpPr w:leftFromText="180" w:rightFromText="180" w:tblpY="1005"/>
        <w:tblW w:w="15843" w:type="dxa"/>
        <w:tblLook w:val="04A0" w:firstRow="1" w:lastRow="0" w:firstColumn="1" w:lastColumn="0" w:noHBand="0" w:noVBand="1"/>
      </w:tblPr>
      <w:tblGrid>
        <w:gridCol w:w="407"/>
        <w:gridCol w:w="2395"/>
        <w:gridCol w:w="3118"/>
        <w:gridCol w:w="1843"/>
        <w:gridCol w:w="2005"/>
        <w:gridCol w:w="2673"/>
        <w:gridCol w:w="1559"/>
        <w:gridCol w:w="1843"/>
      </w:tblGrid>
      <w:tr w:rsidR="00E52AE2" w:rsidTr="00E52AE2">
        <w:trPr>
          <w:trHeight w:val="11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Категории 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представляет заявитель  получение «подуслуги»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 документа / заполнения  документа</w:t>
            </w:r>
          </w:p>
        </w:tc>
      </w:tr>
      <w:tr w:rsidR="00E52AE2" w:rsidTr="00E52AE2">
        <w:trPr>
          <w:trHeight w:val="4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заключении соглашения об установлении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</w:p>
          <w:p w:rsidR="00E52AE2" w:rsidRDefault="00E52AE2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В случае подачи заявления через  доверенное лицо сведения, указанные в заявлении, подтверждаются подписью  доверенного лица с проставлением даты представления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52AE2" w:rsidTr="00E52AE2">
        <w:trPr>
          <w:trHeight w:val="46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удостоверяющие личность заявителя (представителя)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Оригинал/копия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52AE2" w:rsidTr="00E52AE2">
        <w:trPr>
          <w:trHeight w:val="52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юридического лица, учредительные документы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Свидетельство о государственной регистрации юридического лица или выписка из государственного реестра юридических лиц;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52AE2" w:rsidTr="00E52AE2">
        <w:trPr>
          <w:trHeight w:val="52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полномочия представителя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Доверенность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заявление подается представителем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нотариально заверена.  Документ должен быть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действительным на срок обращения за предоставлением услуги. Не должен содержать подчисток, приписок, 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зачеркнутых слов и других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52AE2" w:rsidTr="00E52AE2">
        <w:trPr>
          <w:trHeight w:val="203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границ сервитута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Схема границ сервитута на кадастровом плане территории в случае, если заявление предусматривает установление сервитута в</w:t>
            </w:r>
          </w:p>
          <w:p w:rsidR="00E52AE2" w:rsidRDefault="00E52AE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отношении части земельного участка</w:t>
            </w:r>
          </w:p>
          <w:p w:rsidR="00E52AE2" w:rsidRDefault="00E52AE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2AE2" w:rsidRDefault="00E52AE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2AE2" w:rsidRDefault="00E52AE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2AE2" w:rsidRDefault="00E52A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 границ сервитута отображается на кадастровом плане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52AE2" w:rsidTr="00E52AE2">
        <w:trPr>
          <w:trHeight w:val="203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Кадастровый паспорт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Кадастровый паспорт земельного участка, в отношении которого подано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 должен быть действительным на срок обращения за предоставлением услуги. Не должен содержать подчисток, приписок, 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зачеркнутых слов и других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52AE2" w:rsidTr="00E52AE2">
        <w:trPr>
          <w:trHeight w:val="203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Документ, подтверждающий права на 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 должен быть действительным на срок обращения за предоставлением услуги. Не должен содержать подчисток, приписок, 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зачеркнутых слов и других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52AE2" w:rsidTr="00E52AE2">
        <w:trPr>
          <w:trHeight w:val="203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Согласие на обработку персональных данных заявителя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Согласие на обработку персональных данных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экз.</w:t>
            </w:r>
          </w:p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Предоставляется 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случае, если для предоставления государственной или муниципальной услуги необходима обработка персональных данных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 должен быть действительным на срок обращения за предоставлением услуги. Не должен содержать подчисток, приписок, 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зачеркнутых слов и других исправлений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 Документы и сведения, получаемые посредством межведомственного информационного взаимодействия</w:t>
      </w:r>
    </w:p>
    <w:tbl>
      <w:tblPr>
        <w:tblStyle w:val="a8"/>
        <w:tblpPr w:leftFromText="180" w:rightFromText="180" w:tblpY="1005"/>
        <w:tblW w:w="15645" w:type="dxa"/>
        <w:tblLook w:val="04A0" w:firstRow="1" w:lastRow="0" w:firstColumn="1" w:lastColumn="0" w:noHBand="0" w:noVBand="1"/>
      </w:tblPr>
      <w:tblGrid>
        <w:gridCol w:w="1937"/>
        <w:gridCol w:w="2139"/>
        <w:gridCol w:w="1937"/>
        <w:gridCol w:w="2001"/>
        <w:gridCol w:w="1808"/>
        <w:gridCol w:w="1937"/>
        <w:gridCol w:w="1943"/>
        <w:gridCol w:w="1943"/>
      </w:tblGrid>
      <w:tr w:rsidR="00E52AE2" w:rsidTr="00E52AE2">
        <w:trPr>
          <w:trHeight w:val="183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Наименования запрашиваемого документа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электронного сервиса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(шаблон)  межведомственного  запроса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 заполнения  формы  межведомственного  запроса</w:t>
            </w:r>
          </w:p>
        </w:tc>
      </w:tr>
      <w:tr w:rsidR="00E52AE2" w:rsidTr="00E52AE2">
        <w:trPr>
          <w:trHeight w:val="2127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государственного кадастра недвижимости относительно сведений на земельные участки, в отношении которых устанавливается сервитут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ГКН относительно сведений на земельные участки, в отношении которых устанавливается сервитут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Федеральная служба государственной регистрации, кадастра и картографии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(территориальным органам)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требуется  </w:t>
            </w:r>
          </w:p>
        </w:tc>
      </w:tr>
      <w:tr w:rsidR="00E52AE2" w:rsidTr="00E52AE2">
        <w:trPr>
          <w:trHeight w:val="154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Выписка из ЕГРЮЛ или ЕГРИП о регистрации юридического лица или индивидуального предпринимателя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Федеральная налоговая служба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SID</w:t>
            </w:r>
            <w:r>
              <w:rPr>
                <w:rFonts w:ascii="Times New Roman" w:hAnsi="Times New Roman"/>
                <w:sz w:val="20"/>
                <w:szCs w:val="20"/>
              </w:rPr>
              <w:t>0003525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  <w:p w:rsidR="00E52AE2" w:rsidRDefault="00E52AE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требуется  </w:t>
            </w:r>
          </w:p>
        </w:tc>
      </w:tr>
      <w:tr w:rsidR="00E52AE2" w:rsidTr="00E52AE2">
        <w:trPr>
          <w:trHeight w:val="154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ЕГРП о правах на земельные участки, в отношении которых устанавливается сервитут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Федеральная служба государственной регистрации, кадастра и картографии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(территориальным органам)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дней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:rsidR="00E52AE2" w:rsidRDefault="00E52AE2" w:rsidP="00E52A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6. Результат муниципальной услуги</w:t>
      </w:r>
    </w:p>
    <w:p w:rsidR="00E52AE2" w:rsidRDefault="00E52AE2" w:rsidP="00E52AE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1516"/>
        <w:tblW w:w="15420" w:type="dxa"/>
        <w:tblLayout w:type="fixed"/>
        <w:tblLook w:val="04A0" w:firstRow="1" w:lastRow="0" w:firstColumn="1" w:lastColumn="0" w:noHBand="0" w:noVBand="1"/>
      </w:tblPr>
      <w:tblGrid>
        <w:gridCol w:w="676"/>
        <w:gridCol w:w="3198"/>
        <w:gridCol w:w="1907"/>
        <w:gridCol w:w="1843"/>
        <w:gridCol w:w="1843"/>
        <w:gridCol w:w="1417"/>
        <w:gridCol w:w="2126"/>
        <w:gridCol w:w="1276"/>
        <w:gridCol w:w="1134"/>
      </w:tblGrid>
      <w:tr w:rsidR="00E52AE2" w:rsidTr="00E52A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Документ/ документы, являющиеся результатом «подуслуги»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 документу/ документам,  являющиеся результатом «подуслуги»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результата (положительный / отрицательный)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 документа/ документов, являющихся  результатом «подуслуги»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Образец  документа/ документов, являющихся  результатом «подуслуги»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E52AE2" w:rsidTr="00E52AE2">
        <w:trPr>
          <w:trHeight w:val="4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</w:tr>
      <w:tr w:rsidR="00E52AE2" w:rsidTr="00E52AE2">
        <w:trPr>
          <w:trHeight w:val="2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Документ об установлении сервитута в отношении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администрации Гатчинского муниципального района и Соглашение между Администрацией Гатчинского муниципального района Ленинградской области и заявителем  об установлении сервитута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Администрация Гатчинского муниципального района или КУИ ГМР</w:t>
            </w:r>
          </w:p>
          <w:p w:rsidR="00E52AE2" w:rsidRDefault="00E52AE2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2)Государственное бюджетное учреждения Ленинградской области «Многофункциональный центр 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</w:t>
            </w:r>
          </w:p>
        </w:tc>
      </w:tr>
      <w:tr w:rsidR="00E52AE2" w:rsidTr="00E52A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об отказе в установлении сервитута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Письмо об отказе в установлении сервитута</w:t>
            </w:r>
          </w:p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  Администрация Гатчинского муниципального района или КУИ ГМР 2)Государственное бюджетное учреждения Ленинградской области «Многофункциональный центр предоставления государственных и муниципальных услуг»;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3)Почтовая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</w:t>
            </w:r>
          </w:p>
        </w:tc>
      </w:tr>
    </w:tbl>
    <w:p w:rsidR="00E52AE2" w:rsidRDefault="00E52AE2" w:rsidP="00E52AE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7. Технологические процессы предоставления муниципальной услуги</w:t>
      </w:r>
    </w:p>
    <w:p w:rsidR="00E52AE2" w:rsidRDefault="00E52AE2" w:rsidP="00E52A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8"/>
        <w:tblpPr w:leftFromText="181" w:rightFromText="181" w:vertAnchor="text" w:tblpY="1"/>
        <w:tblOverlap w:val="never"/>
        <w:tblW w:w="15420" w:type="dxa"/>
        <w:tblLayout w:type="fixed"/>
        <w:tblLook w:val="04A0" w:firstRow="1" w:lastRow="0" w:firstColumn="1" w:lastColumn="0" w:noHBand="0" w:noVBand="1"/>
      </w:tblPr>
      <w:tblGrid>
        <w:gridCol w:w="535"/>
        <w:gridCol w:w="2551"/>
        <w:gridCol w:w="4679"/>
        <w:gridCol w:w="1417"/>
        <w:gridCol w:w="1560"/>
        <w:gridCol w:w="2977"/>
        <w:gridCol w:w="1701"/>
      </w:tblGrid>
      <w:tr w:rsidR="00E52AE2" w:rsidTr="00E52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исполнения 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исполнения  процедуры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 процедуры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Ресурсы, необходимые для  выполнения  процедуры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 процедуры процесса</w:t>
            </w:r>
          </w:p>
        </w:tc>
      </w:tr>
      <w:tr w:rsidR="00E52AE2" w:rsidTr="00E52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и регистрация заявления и документов к нему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Прием заявлений и приложенных к нему документов для предоставления муниципальной услуги осуществляется специалистами  общего отдела администрации Гатчинского муниципального района, ответственными за делопроизводство, либо специалистом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ГБУ ЛО «МФЦ»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Указанные специалисты осуществляют регистрацию заявления и представление документов на визирование .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 рабочих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 общего отдела администрации ГМР, специалист ГБУ ЛО «МФЦ»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сканера;        АИС МФЦ (для специалистов МФЦ)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</w:tr>
      <w:tr w:rsidR="00E52AE2" w:rsidTr="00E52AE2">
        <w:trPr>
          <w:trHeight w:val="2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Поступившие документы рассматриваются, направляются межведомственные запросы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самостоятельно. Осуществляется подготовка проекта постановления и проекта соглашения или письма об отказе в установлении сервитута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день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 КУИ ГМР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требуются</w:t>
            </w:r>
          </w:p>
        </w:tc>
      </w:tr>
      <w:tr w:rsidR="00E52AE2" w:rsidTr="00E52AE2">
        <w:trPr>
          <w:trHeight w:val="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Подписание постановления  и соглашения об установлении сервитута либо постановления администрации об отказе в установлении сервитута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постановления администрации об  установлении сервитута представляется на подпись главе администрации, проект соглашения об установлении сервитута представляется на подпись уполномоченному лицу. Подписанное постановление администрации об установлении сервитута и соглашение  регистрируется.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Документы передаются в КУИ ГМР, осуществляющий выдачу, или направляются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администрации ГМР  специалист  КУИ ГМР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Технологическое обеспечение: доступ к автоматизированным системам электронного документооборота, наличие ПК, принтера, сканера;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E52AE2" w:rsidTr="00E52AE2">
        <w:trPr>
          <w:trHeight w:val="8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(выдача) соглашения об установлении сервитута либо письма об отказе в установлении сервитута заявителю</w:t>
            </w:r>
          </w:p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дня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Сотрудник общего отдела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администрацииГМР,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ГБУ ЛО «МФЦ»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Технологическое обеспечение: доступ к автоматизированным системам электронного документооборота, наличие ПК, принтера, сканера;        АИС МФЦ (для специалистов МФЦ)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:rsidR="00E52AE2" w:rsidRDefault="00E52AE2" w:rsidP="00E52AE2">
      <w:pPr>
        <w:jc w:val="center"/>
        <w:rPr>
          <w:rFonts w:ascii="Times New Roman" w:hAnsi="Times New Roman"/>
          <w:sz w:val="28"/>
          <w:szCs w:val="28"/>
        </w:rPr>
      </w:pPr>
    </w:p>
    <w:p w:rsidR="00E52AE2" w:rsidRDefault="00E52AE2" w:rsidP="00E52A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Раздел 8 Особенности предоставления муниципальной услуги в электронной форме</w:t>
      </w:r>
    </w:p>
    <w:tbl>
      <w:tblPr>
        <w:tblStyle w:val="a8"/>
        <w:tblpPr w:leftFromText="181" w:rightFromText="181" w:vertAnchor="page" w:horzAnchor="margin" w:tblpY="1441"/>
        <w:tblW w:w="15705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097"/>
        <w:gridCol w:w="2139"/>
        <w:gridCol w:w="2258"/>
        <w:gridCol w:w="2574"/>
      </w:tblGrid>
      <w:tr w:rsidR="00E52AE2" w:rsidTr="00E52AE2">
        <w:trPr>
          <w:trHeight w:val="2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подачи жалобы на нарушения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E52AE2" w:rsidTr="00E52AE2">
        <w:trPr>
          <w:trHeight w:val="49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AE2" w:rsidTr="00E52AE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Портал государственных услуг (функций) Ленинградской области: </w:t>
            </w:r>
            <w:r>
              <w:rPr>
                <w:rFonts w:ascii="Times New Roman" w:hAnsi="Times New Roman"/>
                <w:sz w:val="20"/>
                <w:lang w:val="en-US"/>
              </w:rPr>
              <w:t>www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gu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lenobl</w:t>
            </w: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E52AE2" w:rsidRDefault="00E52AE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Официальный сайт  администрации ГМР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случае, если направленное заявителем электронное заявление и электронные документы не заверены ЭЦП заявителя, должностное лицо администрации муниципального образования направляет приглашение на прием, которое должно содержать: адрес Администрации, дату и время приема, номер очереди, идентификационный номер приглашения и перечень документов, которые необходимо представить на приеме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Для оказания услуги не требуется предоставление заявителем документов на бумажном носителе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Портал государственных услуг (функций) Ленинградской области: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lenobl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2AE2" w:rsidRDefault="00E52A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Электронная почта заявителя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E2" w:rsidRDefault="00E52AE2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Официальный сайт   Администрации ГМР  </w:t>
            </w:r>
          </w:p>
        </w:tc>
      </w:tr>
    </w:tbl>
    <w:p w:rsidR="00E52AE2" w:rsidRDefault="00E52AE2" w:rsidP="00E52AE2">
      <w:pPr>
        <w:rPr>
          <w:rFonts w:ascii="Times New Roman" w:hAnsi="Times New Roman"/>
          <w:b/>
          <w:sz w:val="28"/>
          <w:szCs w:val="28"/>
        </w:rPr>
        <w:sectPr w:rsidR="00E52AE2">
          <w:pgSz w:w="16838" w:h="11906" w:orient="landscape"/>
          <w:pgMar w:top="567" w:right="851" w:bottom="567" w:left="794" w:header="709" w:footer="709" w:gutter="0"/>
          <w:cols w:space="720"/>
        </w:sect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ПРИЛОЖЕНИЕ 1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заявления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заключении соглашения об установлении сервитута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(для юридических лиц)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52AE2" w:rsidRDefault="00E52AE2" w:rsidP="00E52AE2">
      <w:pPr>
        <w:pStyle w:val="ConsPlusNonformat"/>
        <w:jc w:val="both"/>
      </w:pPr>
      <w:r>
        <w:t xml:space="preserve"> Исходящий номер, дата                           В администрацию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"_______________"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52AE2" w:rsidRDefault="00E52AE2" w:rsidP="00E52AE2">
      <w:pPr>
        <w:pStyle w:val="ConsPlusNonformat"/>
        <w:jc w:val="both"/>
      </w:pPr>
    </w:p>
    <w:p w:rsidR="00E52AE2" w:rsidRDefault="00E52AE2" w:rsidP="00E52AE2">
      <w:pPr>
        <w:pStyle w:val="ConsPlusNonformat"/>
        <w:jc w:val="both"/>
      </w:pPr>
      <w:bookmarkStart w:id="2" w:name="Par257"/>
      <w:bookmarkEnd w:id="2"/>
      <w:r>
        <w:t xml:space="preserve">                             Заявление N _____</w:t>
      </w:r>
    </w:p>
    <w:p w:rsidR="00E52AE2" w:rsidRDefault="00E52AE2" w:rsidP="00E52AE2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E52AE2" w:rsidRDefault="00E52AE2" w:rsidP="00E52AE2">
      <w:pPr>
        <w:pStyle w:val="ConsPlusNonformat"/>
        <w:jc w:val="both"/>
      </w:pPr>
    </w:p>
    <w:p w:rsidR="00E52AE2" w:rsidRDefault="00E52AE2" w:rsidP="00E52AE2">
      <w:pPr>
        <w:pStyle w:val="ConsPlusNonformat"/>
        <w:jc w:val="both"/>
      </w:pPr>
      <w:r>
        <w:t xml:space="preserve">    Прошу Вас в соответствии со </w:t>
      </w:r>
      <w:hyperlink r:id="rId14" w:history="1">
        <w:r>
          <w:rPr>
            <w:rStyle w:val="a3"/>
            <w:color w:val="0000FF"/>
            <w:u w:val="none"/>
          </w:rPr>
          <w:t>статьей 39.26</w:t>
        </w:r>
      </w:hyperlink>
      <w:r>
        <w:t xml:space="preserve"> Земельного кодекса Российской</w:t>
      </w:r>
    </w:p>
    <w:p w:rsidR="00E52AE2" w:rsidRDefault="00E52AE2" w:rsidP="00E52AE2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E52AE2" w:rsidRDefault="00E52AE2" w:rsidP="00E52AE2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:rsidR="00E52AE2" w:rsidRDefault="00E52AE2" w:rsidP="00E52AE2">
      <w:pPr>
        <w:pStyle w:val="ConsPlusNonformat"/>
        <w:jc w:val="both"/>
      </w:pPr>
      <w:r>
        <w:t>кадастровый номер: _______________________________________________________,</w:t>
      </w:r>
    </w:p>
    <w:p w:rsidR="00E52AE2" w:rsidRDefault="00E52AE2" w:rsidP="00E52AE2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E52AE2" w:rsidRDefault="00E52AE2" w:rsidP="00E52AE2">
      <w:pPr>
        <w:pStyle w:val="ConsPlusNonformat"/>
        <w:jc w:val="both"/>
      </w:pPr>
      <w:r>
        <w:t>сроком ____________________________________________________________________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:rsidR="00E52AE2" w:rsidRDefault="00E52AE2" w:rsidP="00E52AE2">
      <w:pPr>
        <w:pStyle w:val="ConsPlusNonformat"/>
        <w:jc w:val="both"/>
      </w:pPr>
    </w:p>
    <w:p w:rsidR="00E52AE2" w:rsidRDefault="00E52AE2" w:rsidP="00E52AE2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721"/>
      </w:tblGrid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листов</w:t>
            </w: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52AE2" w:rsidRDefault="00E52AE2" w:rsidP="00E52AE2">
      <w:pPr>
        <w:pStyle w:val="ConsPlusNonformat"/>
        <w:jc w:val="both"/>
      </w:pPr>
      <w:r>
        <w:t>___________________________ МП                          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E52AE2" w:rsidRDefault="00E52AE2" w:rsidP="00E52AE2">
      <w:pPr>
        <w:pStyle w:val="ConsPlusNonformat"/>
        <w:jc w:val="both"/>
      </w:pPr>
    </w:p>
    <w:p w:rsidR="00E52AE2" w:rsidRDefault="00E52AE2" w:rsidP="00E52AE2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E52AE2" w:rsidRDefault="00E52AE2" w:rsidP="00E52AE2">
      <w:pPr>
        <w:pStyle w:val="ConsPlusNonformat"/>
        <w:jc w:val="both"/>
      </w:pPr>
    </w:p>
    <w:p w:rsidR="00E52AE2" w:rsidRDefault="00E52AE2" w:rsidP="00E52AE2">
      <w:pPr>
        <w:pStyle w:val="ConsPlusNonformat"/>
        <w:jc w:val="both"/>
      </w:pPr>
      <w:r>
        <w:t>"____"____________ 20__ г. принял: ____________ 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AE2" w:rsidRDefault="00E52AE2" w:rsidP="00E52AE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 </w:t>
      </w:r>
      <w:r>
        <w:t>Результат рассмотрения заявления прошу:</w:t>
      </w:r>
    </w:p>
    <w:p w:rsidR="00E52AE2" w:rsidRDefault="00E52AE2" w:rsidP="00E52AE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E52AE2" w:rsidTr="00E52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52AE2" w:rsidTr="00E52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выдать на руки в МФЦ</w:t>
            </w:r>
          </w:p>
        </w:tc>
      </w:tr>
      <w:tr w:rsidR="00E52AE2" w:rsidTr="00E52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E52AE2" w:rsidTr="00E52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bookmarkStart w:id="3" w:name="Par300"/>
      <w:bookmarkEnd w:id="3"/>
      <w:r>
        <w:rPr>
          <w:rFonts w:ascii="Courier New" w:hAnsi="Courier New" w:cs="Courier New"/>
          <w:sz w:val="20"/>
          <w:szCs w:val="20"/>
        </w:rPr>
        <w:t>Форма заявления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заключении соглашения об установлении сервитута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(для физических лиц)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В администрацию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"_____________"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      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(Ф.И.О., реквизиты, документа,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удостоверяющего личность)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 (Ф.И.О. представителя,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действующего по доверенности)</w:t>
      </w:r>
    </w:p>
    <w:p w:rsidR="00E52AE2" w:rsidRDefault="00E52AE2" w:rsidP="00E52AE2">
      <w:pPr>
        <w:pStyle w:val="ConsPlusNonformat"/>
        <w:jc w:val="both"/>
      </w:pPr>
    </w:p>
    <w:p w:rsidR="00E52AE2" w:rsidRDefault="00E52AE2" w:rsidP="00E52AE2">
      <w:pPr>
        <w:pStyle w:val="ConsPlusNonformat"/>
        <w:jc w:val="both"/>
      </w:pPr>
      <w:r>
        <w:t xml:space="preserve">                             Заявление N _____</w:t>
      </w:r>
    </w:p>
    <w:p w:rsidR="00E52AE2" w:rsidRDefault="00E52AE2" w:rsidP="00E52AE2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E52AE2" w:rsidRDefault="00E52AE2" w:rsidP="00E52AE2">
      <w:pPr>
        <w:pStyle w:val="ConsPlusNonformat"/>
        <w:jc w:val="both"/>
      </w:pPr>
    </w:p>
    <w:p w:rsidR="00E52AE2" w:rsidRDefault="00E52AE2" w:rsidP="00E52AE2">
      <w:pPr>
        <w:pStyle w:val="ConsPlusNonformat"/>
        <w:jc w:val="both"/>
      </w:pPr>
      <w:r>
        <w:t xml:space="preserve">    Прошу Вас в соответствии со </w:t>
      </w:r>
      <w:hyperlink r:id="rId15" w:history="1">
        <w:r>
          <w:rPr>
            <w:rStyle w:val="a3"/>
            <w:color w:val="0000FF"/>
            <w:u w:val="none"/>
          </w:rPr>
          <w:t>статьей 39.26</w:t>
        </w:r>
      </w:hyperlink>
      <w:r>
        <w:t xml:space="preserve"> Земельного кодекса Российской</w:t>
      </w:r>
    </w:p>
    <w:p w:rsidR="00E52AE2" w:rsidRDefault="00E52AE2" w:rsidP="00E52AE2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E52AE2" w:rsidRDefault="00E52AE2" w:rsidP="00E52AE2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E52AE2" w:rsidRDefault="00E52AE2" w:rsidP="00E52AE2">
      <w:pPr>
        <w:pStyle w:val="ConsPlusNonformat"/>
        <w:jc w:val="both"/>
      </w:pPr>
      <w:r>
        <w:lastRenderedPageBreak/>
        <w:t xml:space="preserve">                                              (адрес земельного участка)</w:t>
      </w:r>
    </w:p>
    <w:p w:rsidR="00E52AE2" w:rsidRDefault="00E52AE2" w:rsidP="00E52AE2">
      <w:pPr>
        <w:pStyle w:val="ConsPlusNonformat"/>
        <w:jc w:val="both"/>
      </w:pPr>
      <w:r>
        <w:t>кадастровый номер: _______________________________________________________,</w:t>
      </w:r>
    </w:p>
    <w:p w:rsidR="00E52AE2" w:rsidRDefault="00E52AE2" w:rsidP="00E52AE2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E52AE2" w:rsidRDefault="00E52AE2" w:rsidP="00E52AE2">
      <w:pPr>
        <w:pStyle w:val="ConsPlusNonformat"/>
        <w:jc w:val="both"/>
      </w:pPr>
      <w:r>
        <w:t>сроком ____________________________________________________________________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E52AE2" w:rsidRDefault="00E52AE2" w:rsidP="00E52AE2">
      <w:pPr>
        <w:pStyle w:val="ConsPlusNonformat"/>
        <w:jc w:val="both"/>
      </w:pPr>
    </w:p>
    <w:p w:rsidR="00E52AE2" w:rsidRDefault="00E52AE2" w:rsidP="00E52AE2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2721"/>
      </w:tblGrid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листов</w:t>
            </w: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E52AE2" w:rsidTr="00E52AE2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52AE2" w:rsidRDefault="00E52AE2" w:rsidP="00E52AE2">
      <w:pPr>
        <w:pStyle w:val="ConsPlusNonformat"/>
        <w:jc w:val="both"/>
      </w:pPr>
      <w:r>
        <w:t>___________________________ МП                          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E52AE2" w:rsidRDefault="00E52AE2" w:rsidP="00E52AE2">
      <w:pPr>
        <w:pStyle w:val="ConsPlusNonformat"/>
        <w:jc w:val="both"/>
      </w:pPr>
    </w:p>
    <w:p w:rsidR="00E52AE2" w:rsidRDefault="00E52AE2" w:rsidP="00E52AE2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E52AE2" w:rsidRDefault="00E52AE2" w:rsidP="00E52AE2">
      <w:pPr>
        <w:pStyle w:val="ConsPlusNonformat"/>
        <w:jc w:val="both"/>
      </w:pPr>
    </w:p>
    <w:p w:rsidR="00E52AE2" w:rsidRDefault="00E52AE2" w:rsidP="00E52AE2">
      <w:pPr>
        <w:pStyle w:val="ConsPlusNonformat"/>
        <w:jc w:val="both"/>
      </w:pPr>
      <w:r>
        <w:t>"____"____________ 20__ г. принял: ____________ _________</w:t>
      </w:r>
    </w:p>
    <w:p w:rsidR="00E52AE2" w:rsidRDefault="00E52AE2" w:rsidP="00E52AE2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AE2" w:rsidRDefault="00E52AE2" w:rsidP="00E52AE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 </w:t>
      </w:r>
      <w:r>
        <w:t>Результат рассмотрения заявления прошу:</w:t>
      </w:r>
    </w:p>
    <w:p w:rsidR="00E52AE2" w:rsidRDefault="00E52AE2" w:rsidP="00E52AE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E52AE2" w:rsidTr="00E52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52AE2" w:rsidTr="00E52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выдать на руки в МФЦ</w:t>
            </w:r>
          </w:p>
        </w:tc>
      </w:tr>
      <w:tr w:rsidR="00E52AE2" w:rsidTr="00E52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E52AE2" w:rsidTr="00E52A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2AE2" w:rsidRDefault="00E52AE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AE2" w:rsidRDefault="00E52AE2" w:rsidP="00E52AE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AE2" w:rsidRDefault="00E52AE2" w:rsidP="00E52AE2">
      <w:pPr>
        <w:autoSpaceDE w:val="0"/>
        <w:autoSpaceDN w:val="0"/>
        <w:spacing w:before="360" w:after="360"/>
        <w:jc w:val="center"/>
        <w:rPr>
          <w:rFonts w:ascii="Times New Roman" w:eastAsiaTheme="minorEastAsia" w:hAnsi="Times New Roman" w:cs="Times New Roman"/>
        </w:rPr>
      </w:pPr>
    </w:p>
    <w:p w:rsidR="00E52AE2" w:rsidRDefault="00E52AE2" w:rsidP="00E52AE2">
      <w:pPr>
        <w:autoSpaceDE w:val="0"/>
        <w:autoSpaceDN w:val="0"/>
        <w:spacing w:before="360" w:after="360"/>
        <w:jc w:val="center"/>
        <w:rPr>
          <w:rFonts w:ascii="Times New Roman" w:eastAsiaTheme="minorEastAsia" w:hAnsi="Times New Roman"/>
        </w:rPr>
      </w:pPr>
    </w:p>
    <w:p w:rsidR="00FE1D23" w:rsidRDefault="00FE1D23" w:rsidP="00E52AE2">
      <w:pPr>
        <w:pStyle w:val="11"/>
        <w:keepNext/>
        <w:keepLines/>
        <w:shd w:val="clear" w:color="auto" w:fill="auto"/>
        <w:spacing w:after="0" w:line="240" w:lineRule="auto"/>
        <w:ind w:right="520"/>
        <w:jc w:val="right"/>
      </w:pPr>
      <w:bookmarkStart w:id="4" w:name="_GoBack"/>
      <w:bookmarkEnd w:id="4"/>
    </w:p>
    <w:sectPr w:rsidR="00FE1D23" w:rsidSect="00E52AE2">
      <w:footerReference w:type="even" r:id="rId16"/>
      <w:type w:val="continuous"/>
      <w:pgSz w:w="16837" w:h="11905" w:orient="landscape"/>
      <w:pgMar w:top="426" w:right="3003" w:bottom="2422" w:left="34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F7" w:rsidRDefault="000542F7">
      <w:r>
        <w:separator/>
      </w:r>
    </w:p>
  </w:endnote>
  <w:endnote w:type="continuationSeparator" w:id="0">
    <w:p w:rsidR="000542F7" w:rsidRDefault="0005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E1" w:rsidRDefault="00394DE1">
    <w:pPr>
      <w:pStyle w:val="a7"/>
      <w:framePr w:h="173" w:wrap="none" w:vAnchor="text" w:hAnchor="page" w:x="782" w:y="-1258"/>
      <w:shd w:val="clear" w:color="auto" w:fill="auto"/>
      <w:jc w:val="center"/>
    </w:pPr>
    <w:r>
      <w:rPr>
        <w:rStyle w:val="91"/>
        <w:noProof w:val="0"/>
      </w:rPr>
      <w:t>9</w:t>
    </w:r>
  </w:p>
  <w:p w:rsidR="00394DE1" w:rsidRDefault="00394DE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F7" w:rsidRDefault="000542F7">
      <w:r>
        <w:separator/>
      </w:r>
    </w:p>
  </w:footnote>
  <w:footnote w:type="continuationSeparator" w:id="0">
    <w:p w:rsidR="000542F7" w:rsidRDefault="0005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0" w15:restartNumberingAfterBreak="0">
    <w:nsid w:val="140F3A5A"/>
    <w:multiLevelType w:val="hybridMultilevel"/>
    <w:tmpl w:val="87868D1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D932ADF"/>
    <w:multiLevelType w:val="hybridMultilevel"/>
    <w:tmpl w:val="322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D279D"/>
    <w:multiLevelType w:val="hybridMultilevel"/>
    <w:tmpl w:val="B19658E4"/>
    <w:lvl w:ilvl="0" w:tplc="028CFA94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 w15:restartNumberingAfterBreak="0">
    <w:nsid w:val="48744FD3"/>
    <w:multiLevelType w:val="hybridMultilevel"/>
    <w:tmpl w:val="3406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50BE1"/>
    <w:multiLevelType w:val="hybridMultilevel"/>
    <w:tmpl w:val="EA0C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62"/>
    <w:rsid w:val="000542F7"/>
    <w:rsid w:val="00073C4B"/>
    <w:rsid w:val="00113CF4"/>
    <w:rsid w:val="00133D72"/>
    <w:rsid w:val="001C1516"/>
    <w:rsid w:val="001C47C4"/>
    <w:rsid w:val="001D5F42"/>
    <w:rsid w:val="0020090D"/>
    <w:rsid w:val="002023F1"/>
    <w:rsid w:val="002211BF"/>
    <w:rsid w:val="00223059"/>
    <w:rsid w:val="00241A62"/>
    <w:rsid w:val="002A013F"/>
    <w:rsid w:val="003669C5"/>
    <w:rsid w:val="00394DE1"/>
    <w:rsid w:val="003B31E9"/>
    <w:rsid w:val="003B48C4"/>
    <w:rsid w:val="003C0BED"/>
    <w:rsid w:val="005062CC"/>
    <w:rsid w:val="0055625A"/>
    <w:rsid w:val="005823BD"/>
    <w:rsid w:val="00585CCF"/>
    <w:rsid w:val="00630453"/>
    <w:rsid w:val="00713A8F"/>
    <w:rsid w:val="00721E90"/>
    <w:rsid w:val="00733D28"/>
    <w:rsid w:val="0078608A"/>
    <w:rsid w:val="007B556E"/>
    <w:rsid w:val="00802C4D"/>
    <w:rsid w:val="00880441"/>
    <w:rsid w:val="00892D58"/>
    <w:rsid w:val="008A35A0"/>
    <w:rsid w:val="008E0519"/>
    <w:rsid w:val="0090013D"/>
    <w:rsid w:val="00914F17"/>
    <w:rsid w:val="009A2956"/>
    <w:rsid w:val="009F71BF"/>
    <w:rsid w:val="00A062B8"/>
    <w:rsid w:val="00BD00BC"/>
    <w:rsid w:val="00BE3BD5"/>
    <w:rsid w:val="00C70450"/>
    <w:rsid w:val="00D973A7"/>
    <w:rsid w:val="00E3670E"/>
    <w:rsid w:val="00E52AE2"/>
    <w:rsid w:val="00F703E6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B4D71F-35F9-4076-A16C-532630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1">
    <w:name w:val="Заголовок №1_"/>
    <w:basedOn w:val="a0"/>
    <w:link w:val="11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13">
    <w:name w:val="Заголовок №13"/>
    <w:basedOn w:val="1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12">
    <w:name w:val="Заголовок №12"/>
    <w:basedOn w:val="1"/>
    <w:uiPriority w:val="99"/>
    <w:rPr>
      <w:rFonts w:ascii="Times New Roman" w:hAnsi="Times New Roman" w:cs="Times New Roman"/>
      <w:noProof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noProof/>
      <w:sz w:val="23"/>
      <w:szCs w:val="23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noProof/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21">
    <w:name w:val="Основной текст (2)_"/>
    <w:basedOn w:val="a0"/>
    <w:link w:val="210"/>
    <w:uiPriority w:val="99"/>
    <w:rPr>
      <w:rFonts w:ascii="Times New Roman" w:hAnsi="Times New Roman" w:cs="Times New Roman"/>
      <w:spacing w:val="0"/>
      <w:sz w:val="17"/>
      <w:szCs w:val="17"/>
    </w:rPr>
  </w:style>
  <w:style w:type="character" w:customStyle="1" w:styleId="22">
    <w:name w:val="Основной текст (2)"/>
    <w:basedOn w:val="21"/>
    <w:uiPriority w:val="99"/>
    <w:rPr>
      <w:rFonts w:ascii="Times New Roman" w:hAnsi="Times New Roman" w:cs="Times New Roman"/>
      <w:spacing w:val="0"/>
      <w:sz w:val="17"/>
      <w:szCs w:val="17"/>
    </w:rPr>
  </w:style>
  <w:style w:type="character" w:customStyle="1" w:styleId="2100">
    <w:name w:val="Основной текст (2)10"/>
    <w:basedOn w:val="21"/>
    <w:uiPriority w:val="99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29">
    <w:name w:val="Основной текст (2)9"/>
    <w:basedOn w:val="21"/>
    <w:uiPriority w:val="99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28">
    <w:name w:val="Основной текст (2)8"/>
    <w:basedOn w:val="21"/>
    <w:uiPriority w:val="99"/>
    <w:rPr>
      <w:rFonts w:ascii="Times New Roman" w:hAnsi="Times New Roman" w:cs="Times New Roman"/>
      <w:spacing w:val="0"/>
      <w:sz w:val="17"/>
      <w:szCs w:val="17"/>
    </w:rPr>
  </w:style>
  <w:style w:type="character" w:customStyle="1" w:styleId="27">
    <w:name w:val="Основной текст (2)7"/>
    <w:basedOn w:val="21"/>
    <w:uiPriority w:val="99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26">
    <w:name w:val="Основной текст (2)6"/>
    <w:basedOn w:val="21"/>
    <w:uiPriority w:val="99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14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14"/>
      <w:szCs w:val="14"/>
    </w:rPr>
  </w:style>
  <w:style w:type="paragraph" w:styleId="a4">
    <w:name w:val="Body Text"/>
    <w:basedOn w:val="a"/>
    <w:link w:val="14"/>
    <w:uiPriority w:val="99"/>
    <w:pPr>
      <w:shd w:val="clear" w:color="auto" w:fill="FFFFFF"/>
      <w:spacing w:line="240" w:lineRule="atLeast"/>
      <w:ind w:hanging="380"/>
      <w:jc w:val="both"/>
    </w:pPr>
    <w:rPr>
      <w:rFonts w:ascii="Times New Roman" w:hAnsi="Times New Roman" w:cs="Times New Roman"/>
      <w:color w:val="auto"/>
      <w:sz w:val="14"/>
      <w:szCs w:val="14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i/>
      <w:iCs/>
      <w:spacing w:val="0"/>
      <w:sz w:val="17"/>
      <w:szCs w:val="17"/>
    </w:rPr>
  </w:style>
  <w:style w:type="character" w:customStyle="1" w:styleId="25">
    <w:name w:val="Основной текст (2)5"/>
    <w:basedOn w:val="21"/>
    <w:uiPriority w:val="99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24">
    <w:name w:val="Основной текст (2)4"/>
    <w:basedOn w:val="21"/>
    <w:uiPriority w:val="99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52">
    <w:name w:val="Основной текст (5)2"/>
    <w:basedOn w:val="5"/>
    <w:uiPriority w:val="99"/>
    <w:rPr>
      <w:rFonts w:ascii="Times New Roman" w:hAnsi="Times New Roman" w:cs="Times New Roman"/>
      <w:b/>
      <w:bCs/>
      <w:i/>
      <w:iCs/>
      <w:noProof/>
      <w:spacing w:val="0"/>
      <w:sz w:val="17"/>
      <w:szCs w:val="17"/>
    </w:rPr>
  </w:style>
  <w:style w:type="character" w:customStyle="1" w:styleId="23">
    <w:name w:val="Основной текст (2)3"/>
    <w:basedOn w:val="21"/>
    <w:uiPriority w:val="99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220">
    <w:name w:val="Основной текст (2)2"/>
    <w:basedOn w:val="21"/>
    <w:uiPriority w:val="99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53">
    <w:name w:val="Основной текст (5) + Не полужирный"/>
    <w:aliases w:val="Не курсив"/>
    <w:basedOn w:val="5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uiPriority w:val="99"/>
    <w:rPr>
      <w:rFonts w:ascii="Franklin Gothic Book" w:hAnsi="Franklin Gothic Book" w:cs="Franklin Gothic Book"/>
      <w:noProof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rPr>
      <w:rFonts w:ascii="Franklin Gothic Book" w:hAnsi="Franklin Gothic Book" w:cs="Franklin Gothic Book"/>
      <w:noProof/>
      <w:sz w:val="16"/>
      <w:szCs w:val="16"/>
    </w:rPr>
  </w:style>
  <w:style w:type="character" w:customStyle="1" w:styleId="9">
    <w:name w:val="Основной текст (9)_"/>
    <w:basedOn w:val="a0"/>
    <w:link w:val="90"/>
    <w:uiPriority w:val="99"/>
    <w:rPr>
      <w:rFonts w:ascii="Franklin Gothic Book" w:hAnsi="Franklin Gothic Book" w:cs="Franklin Gothic Book"/>
      <w:noProof/>
      <w:sz w:val="16"/>
      <w:szCs w:val="16"/>
    </w:rPr>
  </w:style>
  <w:style w:type="character" w:customStyle="1" w:styleId="100">
    <w:name w:val="Основной текст (10)_"/>
    <w:basedOn w:val="a0"/>
    <w:link w:val="101"/>
    <w:uiPriority w:val="99"/>
    <w:rPr>
      <w:rFonts w:ascii="Times New Roman" w:hAnsi="Times New Roman" w:cs="Times New Roman"/>
      <w:noProof/>
      <w:sz w:val="8"/>
      <w:szCs w:val="8"/>
    </w:rPr>
  </w:style>
  <w:style w:type="character" w:customStyle="1" w:styleId="110">
    <w:name w:val="Основной текст (11)_"/>
    <w:basedOn w:val="a0"/>
    <w:link w:val="111"/>
    <w:uiPriority w:val="99"/>
    <w:rPr>
      <w:rFonts w:ascii="Franklin Gothic Book" w:hAnsi="Franklin Gothic Book" w:cs="Franklin Gothic Book"/>
      <w:noProof/>
      <w:sz w:val="16"/>
      <w:szCs w:val="16"/>
    </w:rPr>
  </w:style>
  <w:style w:type="character" w:customStyle="1" w:styleId="120">
    <w:name w:val="Основной текст (12)_"/>
    <w:basedOn w:val="a0"/>
    <w:link w:val="121"/>
    <w:uiPriority w:val="99"/>
    <w:rPr>
      <w:rFonts w:ascii="Times New Roman" w:hAnsi="Times New Roman" w:cs="Times New Roman"/>
      <w:b/>
      <w:bCs/>
      <w:i/>
      <w:iCs/>
      <w:spacing w:val="0"/>
      <w:sz w:val="14"/>
      <w:szCs w:val="14"/>
    </w:rPr>
  </w:style>
  <w:style w:type="character" w:customStyle="1" w:styleId="130">
    <w:name w:val="Основной текст (13)_"/>
    <w:basedOn w:val="a0"/>
    <w:link w:val="131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91">
    <w:name w:val="Колонтитул + 9"/>
    <w:aliases w:val="5 pt"/>
    <w:basedOn w:val="a6"/>
    <w:uiPriority w:val="99"/>
    <w:rPr>
      <w:rFonts w:ascii="Times New Roman" w:hAnsi="Times New Roman" w:cs="Times New Roman"/>
      <w:noProof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240" w:after="120" w:line="240" w:lineRule="atLeast"/>
      <w:outlineLvl w:val="1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noProof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noProof/>
      <w:color w:val="auto"/>
      <w:sz w:val="16"/>
      <w:szCs w:val="16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noProof/>
      <w:color w:val="auto"/>
      <w:sz w:val="16"/>
      <w:szCs w:val="16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</w:pPr>
    <w:rPr>
      <w:rFonts w:ascii="Franklin Gothic Book" w:hAnsi="Franklin Gothic Book" w:cs="Franklin Gothic Book"/>
      <w:noProof/>
      <w:color w:val="auto"/>
      <w:sz w:val="16"/>
      <w:szCs w:val="16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b/>
      <w:bCs/>
      <w:i/>
      <w:iCs/>
      <w:color w:val="auto"/>
      <w:sz w:val="14"/>
      <w:szCs w:val="14"/>
    </w:rPr>
  </w:style>
  <w:style w:type="paragraph" w:customStyle="1" w:styleId="131">
    <w:name w:val="Основной текст (13)"/>
    <w:basedOn w:val="a"/>
    <w:link w:val="13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table" w:styleId="a8">
    <w:name w:val="Table Grid"/>
    <w:basedOn w:val="a1"/>
    <w:uiPriority w:val="59"/>
    <w:rsid w:val="0078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33D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133D72"/>
    <w:pPr>
      <w:widowControl w:val="0"/>
      <w:autoSpaceDE w:val="0"/>
      <w:autoSpaceDN w:val="0"/>
      <w:spacing w:before="100" w:line="319" w:lineRule="auto"/>
      <w:ind w:left="1120" w:right="1200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B31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1E9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E52A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c">
    <w:name w:val="List Paragraph"/>
    <w:basedOn w:val="a"/>
    <w:uiPriority w:val="34"/>
    <w:qFormat/>
    <w:rsid w:val="00E52AE2"/>
    <w:pPr>
      <w:spacing w:after="200" w:line="276" w:lineRule="auto"/>
      <w:ind w:left="708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uiPriority w:val="99"/>
    <w:rsid w:val="00E52AE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4151FF41F482F82FEBD4C5976541C7FD471CF6B6C3582729208B1026240E27A6D63CE58Ds2a9O" TargetMode="Externa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934151FF41F482F82FEBD4C5976541C7FD471CF6B6C3582729208B1026240E27A6D63CE58Ds2a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3D46-1CA7-4793-AAF6-E06F6545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Богданович Ангелина Александровна</dc:creator>
  <cp:keywords/>
  <dc:description/>
  <cp:lastModifiedBy>Мелихова Марина Геннадьевна</cp:lastModifiedBy>
  <cp:revision>9</cp:revision>
  <cp:lastPrinted>2017-10-03T13:05:00Z</cp:lastPrinted>
  <dcterms:created xsi:type="dcterms:W3CDTF">2017-09-12T13:41:00Z</dcterms:created>
  <dcterms:modified xsi:type="dcterms:W3CDTF">2017-10-16T10:47:00Z</dcterms:modified>
</cp:coreProperties>
</file>